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6" w:rsidRDefault="00463716" w:rsidP="00463716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1E6E5C7" wp14:editId="6209CCA5">
            <wp:simplePos x="0" y="0"/>
            <wp:positionH relativeFrom="column">
              <wp:posOffset>1013791</wp:posOffset>
            </wp:positionH>
            <wp:positionV relativeFrom="paragraph">
              <wp:posOffset>310101</wp:posOffset>
            </wp:positionV>
            <wp:extent cx="4738978" cy="1129085"/>
            <wp:effectExtent l="0" t="0" r="5080" b="0"/>
            <wp:wrapTight wrapText="bothSides">
              <wp:wrapPolygon edited="0">
                <wp:start x="0" y="0"/>
                <wp:lineTo x="0" y="21138"/>
                <wp:lineTo x="21536" y="21138"/>
                <wp:lineTo x="2153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16" b="29870"/>
                    <a:stretch/>
                  </pic:blipFill>
                  <pic:spPr bwMode="auto">
                    <a:xfrm>
                      <a:off x="0" y="0"/>
                      <a:ext cx="4738978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16" w:rsidRDefault="00463716" w:rsidP="00EB2267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</w:p>
    <w:p w:rsidR="00463716" w:rsidRDefault="00463716" w:rsidP="00EB2267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</w:p>
    <w:p w:rsidR="00463716" w:rsidRDefault="00463716" w:rsidP="00EB2267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</w:p>
    <w:p w:rsidR="00463716" w:rsidRDefault="00463716" w:rsidP="00EB2267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</w:p>
    <w:p w:rsidR="00DD373C" w:rsidRDefault="00EB2267" w:rsidP="00EB2267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 xml:space="preserve">On </w:t>
      </w:r>
      <w:r w:rsidR="000868FC">
        <w:rPr>
          <w:rFonts w:ascii="Garamond" w:eastAsia="Garamond" w:hAnsi="Garamond" w:cs="Garamond"/>
          <w:b/>
          <w:bCs/>
          <w:sz w:val="44"/>
          <w:szCs w:val="44"/>
        </w:rPr>
        <w:t xml:space="preserve">the </w:t>
      </w:r>
      <w:r>
        <w:rPr>
          <w:rFonts w:ascii="Garamond" w:eastAsia="Garamond" w:hAnsi="Garamond" w:cs="Garamond"/>
          <w:b/>
          <w:bCs/>
          <w:sz w:val="44"/>
          <w:szCs w:val="44"/>
        </w:rPr>
        <w:t>Tap</w:t>
      </w:r>
      <w:r w:rsidR="000868FC">
        <w:rPr>
          <w:rFonts w:ascii="Garamond" w:eastAsia="Garamond" w:hAnsi="Garamond" w:cs="Garamond"/>
          <w:b/>
          <w:bCs/>
          <w:sz w:val="44"/>
          <w:szCs w:val="44"/>
        </w:rPr>
        <w:t>s</w:t>
      </w:r>
    </w:p>
    <w:p w:rsidR="000868FC" w:rsidRPr="00783194" w:rsidRDefault="000868FC" w:rsidP="000868FC">
      <w:pPr>
        <w:jc w:val="center"/>
        <w:rPr>
          <w:rFonts w:ascii="Garamond" w:eastAsia="Garamond" w:hAnsi="Garamond" w:cs="Garamond"/>
          <w:b/>
          <w:i/>
          <w:sz w:val="32"/>
          <w:szCs w:val="22"/>
        </w:rPr>
      </w:pPr>
      <w:r w:rsidRPr="00783194">
        <w:rPr>
          <w:rFonts w:ascii="Garamond" w:eastAsia="Garamond" w:hAnsi="Garamond" w:cs="Garamond"/>
          <w:b/>
          <w:i/>
          <w:sz w:val="32"/>
          <w:szCs w:val="22"/>
        </w:rPr>
        <w:t>Please ask about what rotational guest beers we have on at the moment</w:t>
      </w:r>
    </w:p>
    <w:p w:rsidR="00160EE4" w:rsidRPr="000868FC" w:rsidRDefault="00160EE4" w:rsidP="000868FC">
      <w:pPr>
        <w:jc w:val="center"/>
        <w:rPr>
          <w:rFonts w:ascii="Garamond" w:eastAsia="Garamond" w:hAnsi="Garamond" w:cs="Garamond"/>
          <w:b/>
          <w:i/>
          <w:szCs w:val="22"/>
        </w:rPr>
      </w:pPr>
    </w:p>
    <w:p w:rsidR="00DD373C" w:rsidRPr="0018695A" w:rsidRDefault="000868FC" w:rsidP="000868FC">
      <w:pPr>
        <w:rPr>
          <w:szCs w:val="22"/>
        </w:rPr>
      </w:pPr>
      <w:bookmarkStart w:id="0" w:name="_Hlk499889736"/>
      <w:r>
        <w:rPr>
          <w:rFonts w:ascii="Garamond" w:eastAsia="Garamond" w:hAnsi="Garamond" w:cs="Garamond"/>
          <w:b/>
          <w:bCs/>
          <w:szCs w:val="22"/>
        </w:rPr>
        <w:t xml:space="preserve">            </w:t>
      </w:r>
      <w:r w:rsidR="009E19FA" w:rsidRPr="000868FC">
        <w:rPr>
          <w:rFonts w:ascii="Garamond" w:eastAsia="Garamond" w:hAnsi="Garamond" w:cs="Garamond"/>
          <w:b/>
          <w:bCs/>
          <w:szCs w:val="22"/>
          <w:u w:val="single"/>
        </w:rPr>
        <w:t>Cask</w:t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  <w:u w:val="single"/>
        </w:rPr>
        <w:t>Style</w:t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  <w:u w:val="single"/>
        </w:rPr>
        <w:t>ABV</w:t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</w:rPr>
        <w:tab/>
      </w:r>
      <w:r w:rsidR="0018695A">
        <w:rPr>
          <w:rFonts w:ascii="Garamond" w:eastAsia="Garamond" w:hAnsi="Garamond" w:cs="Garamond"/>
          <w:b/>
          <w:bCs/>
          <w:szCs w:val="22"/>
          <w:u w:val="single"/>
        </w:rPr>
        <w:t>Price</w:t>
      </w:r>
    </w:p>
    <w:p w:rsidR="00DD373C" w:rsidRDefault="009E19FA">
      <w:pPr>
        <w:ind w:left="720"/>
        <w:rPr>
          <w:sz w:val="22"/>
          <w:szCs w:val="22"/>
        </w:rPr>
      </w:pPr>
      <w:r w:rsidRPr="007964DF">
        <w:rPr>
          <w:rFonts w:ascii="Garamond" w:eastAsia="Garamond" w:hAnsi="Garamond" w:cs="Garamond"/>
          <w:b/>
          <w:sz w:val="22"/>
          <w:szCs w:val="22"/>
        </w:rPr>
        <w:t>London Pride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18695A">
        <w:rPr>
          <w:rFonts w:ascii="Garamond" w:eastAsia="Garamond" w:hAnsi="Garamond" w:cs="Garamond"/>
          <w:sz w:val="22"/>
          <w:szCs w:val="22"/>
        </w:rPr>
        <w:t>Best Bitter</w:t>
      </w:r>
      <w:r w:rsidR="005323E2">
        <w:rPr>
          <w:rFonts w:ascii="Garamond" w:eastAsia="Garamond" w:hAnsi="Garamond" w:cs="Garamond"/>
          <w:sz w:val="22"/>
          <w:szCs w:val="22"/>
        </w:rPr>
        <w:t xml:space="preserve"> 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 xml:space="preserve">4.1% 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>£4.50</w:t>
      </w:r>
      <w:r w:rsidR="005323E2">
        <w:rPr>
          <w:rFonts w:ascii="Garamond" w:eastAsia="Garamond" w:hAnsi="Garamond" w:cs="Garamond"/>
          <w:sz w:val="22"/>
          <w:szCs w:val="22"/>
        </w:rPr>
        <w:tab/>
      </w:r>
    </w:p>
    <w:p w:rsidR="00DD373C" w:rsidRDefault="00A73A80">
      <w:pPr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Dark Star </w:t>
      </w:r>
      <w:r w:rsidR="005320F4">
        <w:rPr>
          <w:rFonts w:ascii="Garamond" w:eastAsia="Garamond" w:hAnsi="Garamond" w:cs="Garamond"/>
          <w:b/>
          <w:sz w:val="22"/>
          <w:szCs w:val="22"/>
        </w:rPr>
        <w:t>Hophead</w:t>
      </w:r>
      <w:r w:rsidR="00FA1B56">
        <w:rPr>
          <w:rFonts w:ascii="Garamond" w:eastAsia="Garamond" w:hAnsi="Garamond" w:cs="Garamond"/>
          <w:sz w:val="22"/>
          <w:szCs w:val="22"/>
        </w:rPr>
        <w:tab/>
      </w:r>
      <w:r w:rsidR="00FA1B56">
        <w:rPr>
          <w:rFonts w:ascii="Garamond" w:eastAsia="Garamond" w:hAnsi="Garamond" w:cs="Garamond"/>
          <w:sz w:val="22"/>
          <w:szCs w:val="22"/>
        </w:rPr>
        <w:tab/>
      </w:r>
      <w:r w:rsidR="00FA1B56">
        <w:rPr>
          <w:rFonts w:ascii="Garamond" w:eastAsia="Garamond" w:hAnsi="Garamond" w:cs="Garamond"/>
          <w:sz w:val="22"/>
          <w:szCs w:val="22"/>
        </w:rPr>
        <w:tab/>
      </w:r>
      <w:r w:rsidR="00D07B6C">
        <w:rPr>
          <w:rFonts w:ascii="Garamond" w:eastAsia="Garamond" w:hAnsi="Garamond" w:cs="Garamond"/>
          <w:sz w:val="22"/>
          <w:szCs w:val="22"/>
        </w:rPr>
        <w:tab/>
      </w:r>
      <w:r w:rsidR="005320F4">
        <w:rPr>
          <w:rFonts w:ascii="Garamond" w:eastAsia="Garamond" w:hAnsi="Garamond" w:cs="Garamond"/>
          <w:sz w:val="22"/>
          <w:szCs w:val="22"/>
        </w:rPr>
        <w:t>Golden Ale</w:t>
      </w:r>
      <w:r w:rsidR="00D07B6C">
        <w:rPr>
          <w:rFonts w:ascii="Garamond" w:eastAsia="Garamond" w:hAnsi="Garamond" w:cs="Garamond"/>
          <w:sz w:val="22"/>
          <w:szCs w:val="22"/>
        </w:rPr>
        <w:tab/>
      </w:r>
      <w:r w:rsidR="00FA1B56">
        <w:rPr>
          <w:rFonts w:ascii="Garamond" w:eastAsia="Garamond" w:hAnsi="Garamond" w:cs="Garamond"/>
          <w:sz w:val="22"/>
          <w:szCs w:val="22"/>
        </w:rPr>
        <w:t xml:space="preserve"> </w:t>
      </w:r>
      <w:r w:rsidR="00FA1B56">
        <w:rPr>
          <w:rFonts w:ascii="Garamond" w:eastAsia="Garamond" w:hAnsi="Garamond" w:cs="Garamond"/>
          <w:sz w:val="22"/>
          <w:szCs w:val="22"/>
        </w:rPr>
        <w:tab/>
      </w:r>
      <w:r w:rsidR="005320F4">
        <w:rPr>
          <w:rFonts w:ascii="Garamond" w:eastAsia="Garamond" w:hAnsi="Garamond" w:cs="Garamond"/>
          <w:sz w:val="22"/>
          <w:szCs w:val="22"/>
        </w:rPr>
        <w:t>3.8</w:t>
      </w:r>
      <w:r w:rsidR="009E19FA">
        <w:rPr>
          <w:rFonts w:ascii="Garamond" w:eastAsia="Garamond" w:hAnsi="Garamond" w:cs="Garamond"/>
          <w:sz w:val="22"/>
          <w:szCs w:val="22"/>
        </w:rPr>
        <w:t xml:space="preserve">% </w:t>
      </w:r>
      <w:r w:rsidR="009E19FA">
        <w:rPr>
          <w:rFonts w:ascii="Garamond" w:eastAsia="Garamond" w:hAnsi="Garamond" w:cs="Garamond"/>
          <w:sz w:val="22"/>
          <w:szCs w:val="22"/>
        </w:rPr>
        <w:tab/>
      </w:r>
      <w:r w:rsidR="009E19FA">
        <w:rPr>
          <w:rFonts w:ascii="Garamond" w:eastAsia="Garamond" w:hAnsi="Garamond" w:cs="Garamond"/>
          <w:sz w:val="22"/>
          <w:szCs w:val="22"/>
        </w:rPr>
        <w:tab/>
        <w:t>£4.</w:t>
      </w:r>
      <w:r w:rsidR="005323E2">
        <w:rPr>
          <w:rFonts w:ascii="Garamond" w:eastAsia="Garamond" w:hAnsi="Garamond" w:cs="Garamond"/>
          <w:sz w:val="22"/>
          <w:szCs w:val="22"/>
        </w:rPr>
        <w:t>65</w:t>
      </w:r>
    </w:p>
    <w:p w:rsidR="000868FC" w:rsidRDefault="000868FC" w:rsidP="000868F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D373C" w:rsidRPr="000868FC" w:rsidRDefault="000868FC" w:rsidP="000868FC">
      <w:pPr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 w:rsidR="009E19FA" w:rsidRPr="000868FC">
        <w:rPr>
          <w:rFonts w:ascii="Garamond" w:eastAsia="Garamond" w:hAnsi="Garamond" w:cs="Garamond"/>
          <w:b/>
          <w:bCs/>
          <w:szCs w:val="22"/>
          <w:u w:val="single"/>
        </w:rPr>
        <w:t>Keg</w:t>
      </w:r>
    </w:p>
    <w:p w:rsidR="00397E61" w:rsidRDefault="00397E61" w:rsidP="00397E61">
      <w:pPr>
        <w:ind w:firstLine="720"/>
        <w:rPr>
          <w:sz w:val="22"/>
          <w:szCs w:val="22"/>
        </w:rPr>
      </w:pPr>
      <w:r w:rsidRPr="007964DF">
        <w:rPr>
          <w:rFonts w:ascii="Garamond" w:eastAsia="Garamond" w:hAnsi="Garamond" w:cs="Garamond"/>
          <w:b/>
          <w:sz w:val="22"/>
          <w:szCs w:val="22"/>
        </w:rPr>
        <w:t>Guinness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18695A">
        <w:rPr>
          <w:rFonts w:ascii="Garamond" w:eastAsia="Garamond" w:hAnsi="Garamond" w:cs="Garamond"/>
          <w:sz w:val="22"/>
          <w:szCs w:val="22"/>
        </w:rPr>
        <w:t>Stout</w:t>
      </w:r>
      <w:r w:rsidR="005323E2">
        <w:rPr>
          <w:rFonts w:ascii="Garamond" w:eastAsia="Garamond" w:hAnsi="Garamond" w:cs="Garamond"/>
          <w:sz w:val="22"/>
          <w:szCs w:val="22"/>
        </w:rPr>
        <w:tab/>
        <w:t xml:space="preserve"> 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 xml:space="preserve">4.1% 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>£5.00</w:t>
      </w:r>
    </w:p>
    <w:p w:rsidR="00DD373C" w:rsidRDefault="009E19FA">
      <w:pPr>
        <w:ind w:firstLine="720"/>
        <w:rPr>
          <w:sz w:val="22"/>
          <w:szCs w:val="22"/>
        </w:rPr>
      </w:pPr>
      <w:r w:rsidRPr="007964DF">
        <w:rPr>
          <w:rFonts w:ascii="Garamond" w:eastAsia="Garamond" w:hAnsi="Garamond" w:cs="Garamond"/>
          <w:b/>
          <w:sz w:val="22"/>
          <w:szCs w:val="22"/>
        </w:rPr>
        <w:t>Cornish Orchard Gold</w:t>
      </w:r>
      <w:r w:rsidR="0018695A"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18695A">
        <w:rPr>
          <w:rFonts w:ascii="Garamond" w:eastAsia="Garamond" w:hAnsi="Garamond" w:cs="Garamond"/>
          <w:sz w:val="22"/>
          <w:szCs w:val="22"/>
        </w:rPr>
        <w:t>Cider</w:t>
      </w:r>
      <w:r w:rsidR="0018695A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4.5%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£5.10</w:t>
      </w:r>
    </w:p>
    <w:p w:rsidR="0018695A" w:rsidRPr="0018695A" w:rsidRDefault="0018695A">
      <w:pPr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Amstel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Lager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4.1%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£4.70</w:t>
      </w:r>
    </w:p>
    <w:p w:rsidR="00DD373C" w:rsidRDefault="009E19FA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7964DF">
        <w:rPr>
          <w:rFonts w:ascii="Garamond" w:eastAsia="Garamond" w:hAnsi="Garamond" w:cs="Garamond"/>
          <w:b/>
          <w:sz w:val="22"/>
          <w:szCs w:val="22"/>
        </w:rPr>
        <w:t>Frontier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18695A">
        <w:rPr>
          <w:rFonts w:ascii="Garamond" w:eastAsia="Garamond" w:hAnsi="Garamond" w:cs="Garamond"/>
          <w:sz w:val="22"/>
          <w:szCs w:val="22"/>
        </w:rPr>
        <w:t>Lager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18695A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 xml:space="preserve">4.5% 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>£5.65</w:t>
      </w:r>
    </w:p>
    <w:p w:rsidR="0018695A" w:rsidRDefault="0018695A" w:rsidP="0018695A">
      <w:pPr>
        <w:ind w:firstLine="720"/>
        <w:rPr>
          <w:sz w:val="22"/>
          <w:szCs w:val="22"/>
        </w:rPr>
      </w:pPr>
      <w:r w:rsidRPr="007964DF">
        <w:rPr>
          <w:rFonts w:ascii="Garamond" w:eastAsia="Garamond" w:hAnsi="Garamond" w:cs="Garamond"/>
          <w:b/>
          <w:sz w:val="22"/>
          <w:szCs w:val="22"/>
        </w:rPr>
        <w:t>Heineken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Lager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5.0%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£4.95</w:t>
      </w:r>
    </w:p>
    <w:p w:rsidR="0018695A" w:rsidRDefault="0018695A" w:rsidP="0018695A">
      <w:pPr>
        <w:ind w:firstLine="720"/>
        <w:rPr>
          <w:sz w:val="22"/>
          <w:szCs w:val="22"/>
        </w:rPr>
      </w:pPr>
      <w:r w:rsidRPr="007964DF">
        <w:rPr>
          <w:rFonts w:ascii="Garamond" w:eastAsia="Garamond" w:hAnsi="Garamond" w:cs="Garamond"/>
          <w:b/>
          <w:sz w:val="22"/>
          <w:szCs w:val="22"/>
        </w:rPr>
        <w:t>San Miguel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Lager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5.0%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£5.05</w:t>
      </w:r>
    </w:p>
    <w:p w:rsidR="0018695A" w:rsidRPr="0018695A" w:rsidRDefault="0018695A" w:rsidP="0018695A">
      <w:pPr>
        <w:ind w:firstLine="720"/>
        <w:rPr>
          <w:rFonts w:ascii="Garamond" w:eastAsia="Garamond" w:hAnsi="Garamond" w:cs="Garamond"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Peroni</w:t>
      </w:r>
      <w:proofErr w:type="spellEnd"/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>Lager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>5.1%</w:t>
      </w:r>
      <w:r w:rsidR="005323E2">
        <w:rPr>
          <w:rFonts w:ascii="Garamond" w:eastAsia="Garamond" w:hAnsi="Garamond" w:cs="Garamond"/>
          <w:sz w:val="22"/>
          <w:szCs w:val="22"/>
        </w:rPr>
        <w:tab/>
      </w:r>
      <w:r w:rsidR="005323E2">
        <w:rPr>
          <w:rFonts w:ascii="Garamond" w:eastAsia="Garamond" w:hAnsi="Garamond" w:cs="Garamond"/>
          <w:sz w:val="22"/>
          <w:szCs w:val="22"/>
        </w:rPr>
        <w:tab/>
        <w:t>£5.65</w:t>
      </w:r>
    </w:p>
    <w:bookmarkEnd w:id="0"/>
    <w:p w:rsidR="00783194" w:rsidRPr="005323E2" w:rsidRDefault="00783194" w:rsidP="005323E2">
      <w:pPr>
        <w:tabs>
          <w:tab w:val="left" w:pos="4487"/>
          <w:tab w:val="left" w:pos="5057"/>
          <w:tab w:val="left" w:pos="8657"/>
        </w:tabs>
        <w:rPr>
          <w:rFonts w:ascii="Garamond" w:eastAsia="Garamond" w:hAnsi="Garamond" w:cs="Garamond"/>
          <w:b/>
        </w:rPr>
      </w:pPr>
    </w:p>
    <w:p w:rsidR="00DD373C" w:rsidRPr="005323E2" w:rsidRDefault="005323E2" w:rsidP="005323E2">
      <w:pPr>
        <w:tabs>
          <w:tab w:val="center" w:pos="5233"/>
          <w:tab w:val="left" w:pos="6762"/>
        </w:tabs>
        <w:rPr>
          <w:rFonts w:ascii="Garamond" w:hAnsi="Garamond" w:cs="Aldhabi"/>
          <w:b/>
        </w:rPr>
      </w:pPr>
      <w:r w:rsidRPr="005323E2">
        <w:rPr>
          <w:rFonts w:ascii="Aldhabi" w:hAnsi="Aldhabi" w:cs="Aldhabi"/>
          <w:b/>
        </w:rPr>
        <w:tab/>
      </w:r>
      <w:r>
        <w:rPr>
          <w:rFonts w:ascii="Garamond" w:hAnsi="Garamond" w:cs="Aldhabi"/>
          <w:b/>
        </w:rPr>
        <w:t xml:space="preserve">Bottles &amp; </w:t>
      </w:r>
      <w:r w:rsidR="000A3FC9" w:rsidRPr="005323E2">
        <w:rPr>
          <w:rFonts w:ascii="Garamond" w:hAnsi="Garamond" w:cs="Aldhabi"/>
          <w:b/>
        </w:rPr>
        <w:t>Cans</w:t>
      </w:r>
      <w:r w:rsidRPr="005323E2">
        <w:rPr>
          <w:rFonts w:ascii="Garamond" w:hAnsi="Garamond" w:cs="Aldhabi"/>
          <w:b/>
        </w:rPr>
        <w:tab/>
      </w:r>
    </w:p>
    <w:tbl>
      <w:tblPr>
        <w:tblW w:w="99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4980"/>
      </w:tblGrid>
      <w:tr w:rsidR="00432F87" w:rsidTr="00087382">
        <w:trPr>
          <w:trHeight w:val="300"/>
          <w:jc w:val="center"/>
        </w:trPr>
        <w:tc>
          <w:tcPr>
            <w:tcW w:w="499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5" w:type="dxa"/>
              <w:right w:w="113" w:type="dxa"/>
            </w:tcMar>
          </w:tcPr>
          <w:p w:rsidR="005323E2" w:rsidRPr="008D5F53" w:rsidRDefault="005323E2" w:rsidP="005323E2">
            <w:pPr>
              <w:ind w:firstLine="720"/>
              <w:jc w:val="center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 w:rsidRPr="008D5F53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Lagers</w:t>
            </w:r>
          </w:p>
          <w:p w:rsidR="0018695A" w:rsidRDefault="0018695A" w:rsidP="0018695A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Asahi</w:t>
            </w:r>
          </w:p>
          <w:p w:rsidR="0018695A" w:rsidRDefault="009B31AA" w:rsidP="0018695A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Lager </w:t>
            </w:r>
            <w:r w:rsidR="0018695A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18695A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0712C4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5.2%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£4.80</w:t>
            </w:r>
          </w:p>
          <w:p w:rsidR="005323E2" w:rsidRPr="00FB0E6B" w:rsidRDefault="00FB0E6B" w:rsidP="00FB0E6B">
            <w:pPr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Jubel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Peach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Peach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Lager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4.0%               £5.30</w:t>
            </w:r>
          </w:p>
          <w:p w:rsidR="00912B1C" w:rsidRPr="00372AFA" w:rsidRDefault="00912B1C" w:rsidP="00912B1C">
            <w:pPr>
              <w:ind w:firstLine="720"/>
              <w:rPr>
                <w:sz w:val="22"/>
                <w:szCs w:val="22"/>
              </w:rPr>
            </w:pPr>
            <w:proofErr w:type="spellStart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Peroni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Gluten Free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>La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ger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4.7%               £4.65</w:t>
            </w:r>
          </w:p>
          <w:p w:rsidR="00BF102A" w:rsidRPr="00432F87" w:rsidRDefault="0018695A" w:rsidP="00BF102A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Pilsner </w:t>
            </w:r>
            <w:proofErr w:type="spellStart"/>
            <w:r w:rsidR="00BF102A">
              <w:rPr>
                <w:rFonts w:ascii="Garamond" w:eastAsia="Garamond" w:hAnsi="Garamond" w:cs="Garamond"/>
                <w:b/>
                <w:sz w:val="22"/>
                <w:szCs w:val="22"/>
              </w:rPr>
              <w:t>Urquell</w:t>
            </w:r>
            <w:proofErr w:type="spellEnd"/>
          </w:p>
          <w:p w:rsidR="00432F87" w:rsidRPr="0018695A" w:rsidRDefault="009B31AA" w:rsidP="0018695A">
            <w:pPr>
              <w:ind w:firstLine="72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Pilsner</w:t>
            </w:r>
            <w:r w:rsidR="00BC4F38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</w:t>
            </w:r>
            <w:r w:rsidR="000712C4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4.4%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      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£4.70</w:t>
            </w:r>
          </w:p>
          <w:p w:rsidR="00F12A14" w:rsidRPr="00FB17C7" w:rsidRDefault="00F12A14" w:rsidP="00432F87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FB17C7">
              <w:rPr>
                <w:rFonts w:ascii="Garamond" w:eastAsia="Garamond" w:hAnsi="Garamond" w:cs="Garamond"/>
                <w:b/>
                <w:sz w:val="22"/>
                <w:szCs w:val="22"/>
              </w:rPr>
              <w:t>Sol</w:t>
            </w:r>
          </w:p>
          <w:p w:rsidR="00D27C6A" w:rsidRDefault="009B31AA" w:rsidP="00432F87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Lager</w:t>
            </w:r>
            <w:r w:rsidR="001B2A1B" w:rsidRPr="00FB17C7">
              <w:rPr>
                <w:rFonts w:ascii="Garamond" w:eastAsia="Garamond" w:hAnsi="Garamond" w:cs="Garamond"/>
                <w:sz w:val="22"/>
                <w:szCs w:val="22"/>
              </w:rPr>
              <w:t xml:space="preserve">           </w:t>
            </w:r>
            <w:r w:rsidR="00CE201E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FB17C7" w:rsidRPr="00FB17C7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1B2A1B" w:rsidRPr="00FB17C7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FB17C7" w:rsidRPr="00FB17C7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CE201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  4.5%    </w:t>
            </w:r>
            <w:r w:rsidR="0036276A"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912B1C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36276A"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CE201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CE201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£4.70</w:t>
            </w:r>
          </w:p>
          <w:p w:rsidR="00B32453" w:rsidRDefault="00B32453" w:rsidP="00432F87">
            <w:pPr>
              <w:ind w:firstLine="720"/>
              <w:rPr>
                <w:sz w:val="22"/>
                <w:szCs w:val="22"/>
              </w:rPr>
            </w:pPr>
          </w:p>
          <w:p w:rsidR="005323E2" w:rsidRPr="008D5F53" w:rsidRDefault="005323E2" w:rsidP="005323E2">
            <w:pPr>
              <w:ind w:firstLine="720"/>
              <w:jc w:val="center"/>
              <w:rPr>
                <w:b/>
                <w:i/>
                <w:sz w:val="22"/>
                <w:szCs w:val="22"/>
              </w:rPr>
            </w:pPr>
            <w:r w:rsidRPr="008D5F53">
              <w:rPr>
                <w:b/>
                <w:i/>
                <w:sz w:val="22"/>
                <w:szCs w:val="22"/>
              </w:rPr>
              <w:t>Ales</w:t>
            </w:r>
          </w:p>
          <w:p w:rsidR="00432F87" w:rsidRPr="00561AEC" w:rsidRDefault="005C065E" w:rsidP="005C065E">
            <w:pPr>
              <w:ind w:firstLine="72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561AEC">
              <w:rPr>
                <w:rFonts w:ascii="Garamond" w:hAnsi="Garamond"/>
                <w:b/>
                <w:sz w:val="22"/>
                <w:szCs w:val="22"/>
              </w:rPr>
              <w:t>Beavertown</w:t>
            </w:r>
            <w:proofErr w:type="spellEnd"/>
            <w:r w:rsidRPr="00561AEC">
              <w:rPr>
                <w:rFonts w:ascii="Garamond" w:hAnsi="Garamond"/>
                <w:b/>
                <w:sz w:val="22"/>
                <w:szCs w:val="22"/>
              </w:rPr>
              <w:t xml:space="preserve"> Neck Oil</w:t>
            </w:r>
          </w:p>
          <w:p w:rsidR="005C065E" w:rsidRPr="00561AEC" w:rsidRDefault="005C065E" w:rsidP="00F33CE1">
            <w:pPr>
              <w:tabs>
                <w:tab w:val="left" w:pos="3516"/>
              </w:tabs>
              <w:ind w:firstLine="720"/>
              <w:rPr>
                <w:rFonts w:ascii="Garamond" w:hAnsi="Garamond"/>
                <w:sz w:val="22"/>
                <w:szCs w:val="22"/>
              </w:rPr>
            </w:pPr>
            <w:r w:rsidRPr="00561AEC">
              <w:rPr>
                <w:rFonts w:ascii="Garamond" w:hAnsi="Garamond"/>
                <w:sz w:val="22"/>
                <w:szCs w:val="22"/>
              </w:rPr>
              <w:t>Session IPA</w:t>
            </w:r>
            <w:r w:rsidRPr="00561AEC"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  <w:r w:rsidR="00E50E99" w:rsidRPr="00561AE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61AE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561AEC"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561AE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61AEC">
              <w:rPr>
                <w:rFonts w:ascii="Garamond" w:hAnsi="Garamond"/>
                <w:sz w:val="22"/>
                <w:szCs w:val="22"/>
              </w:rPr>
              <w:t>4.3%</w:t>
            </w:r>
            <w:r w:rsidR="00F33CE1" w:rsidRPr="00561AEC">
              <w:rPr>
                <w:rFonts w:ascii="Garamond" w:hAnsi="Garamond"/>
                <w:sz w:val="22"/>
                <w:szCs w:val="22"/>
              </w:rPr>
              <w:tab/>
            </w:r>
            <w:r w:rsidR="00561AE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33CE1" w:rsidRPr="00561AEC">
              <w:rPr>
                <w:rFonts w:ascii="Garamond" w:hAnsi="Garamond"/>
                <w:sz w:val="22"/>
                <w:szCs w:val="22"/>
              </w:rPr>
              <w:t>£5.15</w:t>
            </w:r>
          </w:p>
          <w:p w:rsidR="00B32453" w:rsidRDefault="00B32453" w:rsidP="00B32453">
            <w:pPr>
              <w:ind w:firstLine="720"/>
              <w:rPr>
                <w:sz w:val="22"/>
                <w:szCs w:val="22"/>
              </w:rPr>
            </w:pPr>
            <w:proofErr w:type="spellStart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Brewdog</w:t>
            </w:r>
            <w:proofErr w:type="spellEnd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Punk IPA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IPA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</w:t>
            </w:r>
            <w:r w:rsidR="000712C4"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 w:rsidR="00E50E99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0712C4"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5.6%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0712C4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£5.40</w:t>
            </w:r>
          </w:p>
          <w:p w:rsidR="00B32453" w:rsidRDefault="00B32453" w:rsidP="00B32453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Brewdog</w:t>
            </w:r>
            <w:proofErr w:type="spellEnd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Vagabond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>Gluten Free APA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4.5%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£4.85</w:t>
            </w:r>
          </w:p>
          <w:p w:rsidR="008D5F53" w:rsidRDefault="008D5F53" w:rsidP="008D5F53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Brixton Reliance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</w:p>
          <w:p w:rsidR="008D5F53" w:rsidRPr="008D5F53" w:rsidRDefault="008D5F53" w:rsidP="008D5F53">
            <w:pPr>
              <w:ind w:firstLine="72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le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4.2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%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£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5.00</w:t>
            </w:r>
          </w:p>
          <w:p w:rsidR="008D5F53" w:rsidRDefault="008D5F53" w:rsidP="008D5F53">
            <w:pPr>
              <w:ind w:firstLine="720"/>
              <w:rPr>
                <w:sz w:val="22"/>
                <w:szCs w:val="22"/>
              </w:rPr>
            </w:pPr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Fuller's Bengal Lancer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IPA                       5.0%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           £4.95</w:t>
            </w:r>
          </w:p>
          <w:p w:rsidR="000712C4" w:rsidRPr="009B31AA" w:rsidRDefault="000712C4" w:rsidP="000712C4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9B31AA">
              <w:rPr>
                <w:rFonts w:ascii="Garamond" w:eastAsia="Garamond" w:hAnsi="Garamond" w:cs="Garamond"/>
                <w:b/>
                <w:sz w:val="22"/>
                <w:szCs w:val="22"/>
              </w:rPr>
              <w:t>Gipsy Hill Hepcat</w:t>
            </w:r>
          </w:p>
          <w:p w:rsidR="000712C4" w:rsidRDefault="000712C4" w:rsidP="000712C4">
            <w:pPr>
              <w:tabs>
                <w:tab w:val="center" w:pos="2743"/>
              </w:tabs>
              <w:ind w:firstLine="72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IPA       </w:t>
            </w:r>
            <w:r w:rsidR="00E50E99">
              <w:rPr>
                <w:rFonts w:ascii="Garamond" w:eastAsia="Garamond" w:hAnsi="Garamond" w:cs="Garamond"/>
                <w:sz w:val="22"/>
                <w:szCs w:val="22"/>
              </w:rPr>
              <w:t xml:space="preserve">    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     4.6%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561AEC"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£5.40</w:t>
            </w:r>
          </w:p>
          <w:p w:rsidR="00912B1C" w:rsidRPr="009B31AA" w:rsidRDefault="00912B1C" w:rsidP="00912B1C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9B31AA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Sierra Nevada </w:t>
            </w:r>
          </w:p>
          <w:p w:rsidR="00912B1C" w:rsidRDefault="00912B1C" w:rsidP="00912B1C">
            <w:pPr>
              <w:ind w:firstLine="72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Pale Ale      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        5.6%              £5.45</w:t>
            </w:r>
          </w:p>
          <w:p w:rsidR="00561AEC" w:rsidRDefault="008D5F53" w:rsidP="0036276A">
            <w:pPr>
              <w:tabs>
                <w:tab w:val="center" w:pos="2743"/>
              </w:tabs>
              <w:ind w:firstLine="7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Tiny Rebel CLWB Tropicana</w:t>
            </w:r>
          </w:p>
          <w:p w:rsidR="00561AEC" w:rsidRDefault="008D5F53" w:rsidP="0036276A">
            <w:pPr>
              <w:tabs>
                <w:tab w:val="center" w:pos="2743"/>
              </w:tabs>
              <w:ind w:firstLine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Tropical IPA         5.5</w:t>
            </w:r>
            <w:r w:rsidR="005323E2">
              <w:rPr>
                <w:rFonts w:ascii="Garamond" w:hAnsi="Garamond"/>
                <w:sz w:val="22"/>
                <w:szCs w:val="22"/>
              </w:rPr>
              <w:t>%               £</w:t>
            </w:r>
            <w:r>
              <w:rPr>
                <w:rFonts w:ascii="Garamond" w:hAnsi="Garamond"/>
                <w:sz w:val="22"/>
                <w:szCs w:val="22"/>
              </w:rPr>
              <w:t>5.00</w:t>
            </w:r>
          </w:p>
          <w:p w:rsidR="008D5F53" w:rsidRDefault="008D5F53" w:rsidP="00912B1C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Tiny Rebel </w:t>
            </w: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Cwtch</w:t>
            </w:r>
            <w:proofErr w:type="spellEnd"/>
          </w:p>
          <w:p w:rsidR="008D5F53" w:rsidRPr="008D5F53" w:rsidRDefault="008D5F53" w:rsidP="008D5F53">
            <w:pPr>
              <w:tabs>
                <w:tab w:val="left" w:pos="3581"/>
              </w:tabs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 w:rsidRPr="008D5F53">
              <w:rPr>
                <w:rFonts w:ascii="Garamond" w:eastAsia="Garamond" w:hAnsi="Garamond" w:cs="Garamond"/>
                <w:sz w:val="22"/>
                <w:szCs w:val="22"/>
              </w:rPr>
              <w:t>Welsh Red Ale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4.6%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  <w:t>£5.00</w:t>
            </w:r>
          </w:p>
          <w:p w:rsidR="00912B1C" w:rsidRPr="009B31AA" w:rsidRDefault="00912B1C" w:rsidP="00912B1C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9B31AA">
              <w:rPr>
                <w:rFonts w:ascii="Garamond" w:eastAsia="Garamond" w:hAnsi="Garamond" w:cs="Garamond"/>
                <w:b/>
                <w:sz w:val="22"/>
                <w:szCs w:val="22"/>
              </w:rPr>
              <w:t>Wiper and True Kaleidoscope</w:t>
            </w:r>
          </w:p>
          <w:p w:rsidR="00912B1C" w:rsidRDefault="00912B1C" w:rsidP="00912B1C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Pale Ale                 4.2%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              £4.85</w:t>
            </w:r>
          </w:p>
          <w:p w:rsidR="00912B1C" w:rsidRPr="009B31AA" w:rsidRDefault="00912B1C" w:rsidP="00912B1C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proofErr w:type="spellStart"/>
            <w:r w:rsidRPr="009B31AA">
              <w:rPr>
                <w:rFonts w:ascii="Garamond" w:eastAsia="Garamond" w:hAnsi="Garamond" w:cs="Garamond"/>
                <w:b/>
                <w:sz w:val="22"/>
                <w:szCs w:val="22"/>
              </w:rPr>
              <w:t>Yeastie</w:t>
            </w:r>
            <w:proofErr w:type="spellEnd"/>
            <w:r w:rsidRPr="009B31AA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Boys Digital IPA</w:t>
            </w:r>
          </w:p>
          <w:p w:rsidR="00912B1C" w:rsidRDefault="00912B1C" w:rsidP="00912B1C">
            <w:pPr>
              <w:tabs>
                <w:tab w:val="center" w:pos="2743"/>
              </w:tabs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IPA              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      5.7%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           £5.40</w:t>
            </w:r>
          </w:p>
          <w:p w:rsidR="00561AEC" w:rsidRPr="00561AEC" w:rsidRDefault="00561AEC" w:rsidP="00561AEC">
            <w:pPr>
              <w:tabs>
                <w:tab w:val="center" w:pos="2743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:rsidR="00F12A14" w:rsidRDefault="00F12A14" w:rsidP="008F122E">
            <w:pPr>
              <w:ind w:firstLine="720"/>
              <w:rPr>
                <w:color w:val="000000"/>
              </w:rPr>
            </w:pP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5" w:type="dxa"/>
              <w:right w:w="113" w:type="dxa"/>
            </w:tcMar>
          </w:tcPr>
          <w:p w:rsidR="008D5F53" w:rsidRPr="008D5F53" w:rsidRDefault="008D5F53" w:rsidP="008D5F53">
            <w:pPr>
              <w:ind w:firstLine="720"/>
              <w:jc w:val="center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 w:rsidRPr="008D5F53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lastRenderedPageBreak/>
              <w:t>Strong Ales</w:t>
            </w:r>
          </w:p>
          <w:p w:rsidR="00912B1C" w:rsidRDefault="00912B1C" w:rsidP="00912B1C">
            <w:pPr>
              <w:ind w:firstLine="720"/>
              <w:rPr>
                <w:sz w:val="22"/>
                <w:szCs w:val="22"/>
              </w:rPr>
            </w:pPr>
            <w:proofErr w:type="spellStart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Chimay</w:t>
            </w:r>
            <w:proofErr w:type="spellEnd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Blue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Belgium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Ale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  9.0%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£5.75</w:t>
            </w:r>
          </w:p>
          <w:p w:rsidR="00432F87" w:rsidRDefault="00912B1C" w:rsidP="00CE201E">
            <w:pPr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            </w:t>
            </w:r>
            <w:r w:rsidR="00432F87"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Fuller's 1845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36276A">
              <w:rPr>
                <w:rFonts w:ascii="Garamond" w:eastAsia="Garamond" w:hAnsi="Garamond" w:cs="Garamond"/>
                <w:sz w:val="22"/>
                <w:szCs w:val="22"/>
              </w:rPr>
              <w:t>Rich and Fruity A</w:t>
            </w:r>
            <w:r w:rsidR="009B31AA">
              <w:rPr>
                <w:rFonts w:ascii="Garamond" w:eastAsia="Garamond" w:hAnsi="Garamond" w:cs="Garamond"/>
                <w:sz w:val="22"/>
                <w:szCs w:val="22"/>
              </w:rPr>
              <w:t xml:space="preserve">le </w:t>
            </w:r>
            <w:r w:rsidR="0036276A">
              <w:rPr>
                <w:rFonts w:ascii="Garamond" w:eastAsia="Garamond" w:hAnsi="Garamond" w:cs="Garamond"/>
                <w:sz w:val="22"/>
                <w:szCs w:val="22"/>
              </w:rPr>
              <w:t xml:space="preserve">6.3% 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B32453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£4.95</w:t>
            </w:r>
          </w:p>
          <w:p w:rsidR="00912B1C" w:rsidRDefault="00912B1C" w:rsidP="00912B1C">
            <w:pPr>
              <w:tabs>
                <w:tab w:val="center" w:pos="2743"/>
              </w:tabs>
              <w:ind w:firstLine="720"/>
              <w:rPr>
                <w:rFonts w:ascii="Garamond" w:hAnsi="Garamond"/>
                <w:b/>
                <w:sz w:val="22"/>
                <w:szCs w:val="22"/>
              </w:rPr>
            </w:pPr>
            <w:r w:rsidRPr="009746AC">
              <w:rPr>
                <w:rFonts w:ascii="Garamond" w:hAnsi="Garamond"/>
                <w:b/>
                <w:sz w:val="22"/>
                <w:szCs w:val="22"/>
              </w:rPr>
              <w:t>Flying Dog Raging Bitch</w:t>
            </w:r>
          </w:p>
          <w:p w:rsidR="00912B1C" w:rsidRPr="009746AC" w:rsidRDefault="00912B1C" w:rsidP="00912B1C">
            <w:pPr>
              <w:tabs>
                <w:tab w:val="center" w:pos="2743"/>
              </w:tabs>
              <w:ind w:firstLine="720"/>
              <w:rPr>
                <w:rFonts w:ascii="Garamond" w:hAnsi="Garamond"/>
                <w:sz w:val="22"/>
                <w:szCs w:val="22"/>
              </w:rPr>
            </w:pPr>
            <w:r w:rsidRPr="009746AC">
              <w:rPr>
                <w:rFonts w:ascii="Garamond" w:hAnsi="Garamond"/>
                <w:sz w:val="22"/>
                <w:szCs w:val="22"/>
              </w:rPr>
              <w:t>Belgian Pale Ale</w:t>
            </w:r>
            <w:r w:rsidR="005323E2">
              <w:rPr>
                <w:rFonts w:ascii="Garamond" w:hAnsi="Garamond"/>
                <w:sz w:val="22"/>
                <w:szCs w:val="22"/>
              </w:rPr>
              <w:t xml:space="preserve">      8.3%              £5.70</w:t>
            </w:r>
          </w:p>
          <w:p w:rsidR="00432F87" w:rsidRDefault="00CC37F6" w:rsidP="0043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5323E2" w:rsidRPr="008D5F53" w:rsidRDefault="005323E2" w:rsidP="005323E2">
            <w:pPr>
              <w:jc w:val="center"/>
              <w:rPr>
                <w:b/>
                <w:i/>
                <w:sz w:val="22"/>
                <w:szCs w:val="22"/>
              </w:rPr>
            </w:pPr>
            <w:r w:rsidRPr="008D5F53">
              <w:rPr>
                <w:b/>
                <w:i/>
                <w:sz w:val="22"/>
                <w:szCs w:val="22"/>
              </w:rPr>
              <w:t>Stouts</w:t>
            </w:r>
            <w:r w:rsidR="008D5F53" w:rsidRPr="008D5F53">
              <w:rPr>
                <w:b/>
                <w:i/>
                <w:sz w:val="22"/>
                <w:szCs w:val="22"/>
              </w:rPr>
              <w:t xml:space="preserve"> &amp; Porters</w:t>
            </w:r>
          </w:p>
          <w:p w:rsidR="008F122E" w:rsidRDefault="00432F87" w:rsidP="00432F87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Fuller's London Porter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8F122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  <w:p w:rsidR="00432F87" w:rsidRDefault="009B31AA" w:rsidP="00432F87">
            <w:pPr>
              <w:ind w:firstLine="72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Porter           </w:t>
            </w:r>
            <w:r w:rsidR="00912B1C">
              <w:rPr>
                <w:rFonts w:ascii="Garamond" w:eastAsia="Garamond" w:hAnsi="Garamond" w:cs="Garamond"/>
                <w:sz w:val="22"/>
                <w:szCs w:val="22"/>
              </w:rPr>
              <w:t xml:space="preserve"> 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</w:t>
            </w:r>
            <w:r w:rsidR="008F122E">
              <w:rPr>
                <w:rFonts w:ascii="Garamond" w:eastAsia="Garamond" w:hAnsi="Garamond" w:cs="Garamond"/>
                <w:sz w:val="22"/>
                <w:szCs w:val="22"/>
              </w:rPr>
              <w:t>5.4%</w:t>
            </w:r>
            <w:r w:rsidR="008F122E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  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£4.90</w:t>
            </w:r>
          </w:p>
          <w:p w:rsidR="008F122E" w:rsidRDefault="00372AFA" w:rsidP="008F122E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Wiper and True Milk Shake</w:t>
            </w:r>
          </w:p>
          <w:p w:rsidR="00432F87" w:rsidRDefault="00372AFA" w:rsidP="009B31AA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Milk Stout       </w:t>
            </w:r>
            <w:r w:rsidR="00912B1C"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5.6</w:t>
            </w:r>
            <w:r w:rsidR="008F122E">
              <w:rPr>
                <w:rFonts w:ascii="Garamond" w:eastAsia="Garamond" w:hAnsi="Garamond" w:cs="Garamond"/>
                <w:sz w:val="22"/>
                <w:szCs w:val="22"/>
              </w:rPr>
              <w:t xml:space="preserve">%    </w:t>
            </w:r>
            <w:r w:rsidR="009B31AA">
              <w:rPr>
                <w:rFonts w:ascii="Garamond" w:eastAsia="Garamond" w:hAnsi="Garamond" w:cs="Garamond"/>
                <w:sz w:val="22"/>
                <w:szCs w:val="22"/>
              </w:rPr>
              <w:t xml:space="preserve">          </w:t>
            </w:r>
            <w:r w:rsidR="008F122E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£4.85</w:t>
            </w:r>
          </w:p>
          <w:p w:rsidR="005323E2" w:rsidRDefault="005323E2" w:rsidP="005323E2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Tailgate Peanut Butter Stout</w:t>
            </w:r>
          </w:p>
          <w:p w:rsidR="005323E2" w:rsidRDefault="005323E2" w:rsidP="005323E2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Milk Stout              5.8%               £5.70</w:t>
            </w:r>
          </w:p>
          <w:p w:rsidR="00D30DB0" w:rsidRDefault="00D30DB0" w:rsidP="00432F87">
            <w:pPr>
              <w:rPr>
                <w:sz w:val="22"/>
                <w:szCs w:val="22"/>
              </w:rPr>
            </w:pPr>
          </w:p>
          <w:p w:rsidR="005323E2" w:rsidRPr="008D5F53" w:rsidRDefault="005323E2" w:rsidP="005323E2">
            <w:pPr>
              <w:jc w:val="center"/>
              <w:rPr>
                <w:b/>
                <w:i/>
                <w:sz w:val="22"/>
                <w:szCs w:val="22"/>
              </w:rPr>
            </w:pPr>
            <w:r w:rsidRPr="008D5F53">
              <w:rPr>
                <w:b/>
                <w:i/>
                <w:sz w:val="22"/>
                <w:szCs w:val="22"/>
              </w:rPr>
              <w:t>Low &amp; No-alcohol</w:t>
            </w:r>
          </w:p>
          <w:p w:rsidR="00B32453" w:rsidRPr="00B32453" w:rsidRDefault="00B32453" w:rsidP="00B32453">
            <w:pPr>
              <w:ind w:firstLine="744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B32453">
              <w:rPr>
                <w:rFonts w:ascii="Garamond" w:hAnsi="Garamond"/>
                <w:b/>
                <w:sz w:val="22"/>
                <w:szCs w:val="22"/>
              </w:rPr>
              <w:t>Brewdog</w:t>
            </w:r>
            <w:proofErr w:type="spellEnd"/>
            <w:r w:rsidRPr="00B32453">
              <w:rPr>
                <w:rFonts w:ascii="Garamond" w:hAnsi="Garamond"/>
                <w:b/>
                <w:sz w:val="22"/>
                <w:szCs w:val="22"/>
              </w:rPr>
              <w:t xml:space="preserve"> Nanny State</w:t>
            </w:r>
          </w:p>
          <w:p w:rsidR="00B32453" w:rsidRPr="00B32453" w:rsidRDefault="00B32453" w:rsidP="00B32453">
            <w:pPr>
              <w:ind w:firstLine="744"/>
              <w:rPr>
                <w:rFonts w:ascii="Garamond" w:hAnsi="Garamond"/>
                <w:sz w:val="22"/>
                <w:szCs w:val="22"/>
              </w:rPr>
            </w:pPr>
            <w:r w:rsidRPr="00B32453">
              <w:rPr>
                <w:rFonts w:ascii="Garamond" w:hAnsi="Garamond"/>
                <w:sz w:val="22"/>
                <w:szCs w:val="22"/>
              </w:rPr>
              <w:t>Low alcohol</w:t>
            </w:r>
            <w:r w:rsidR="00E50E99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32453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12B1C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B32453">
              <w:rPr>
                <w:rFonts w:ascii="Garamond" w:hAnsi="Garamond"/>
                <w:sz w:val="22"/>
                <w:szCs w:val="22"/>
              </w:rPr>
              <w:t xml:space="preserve">  0.5%</w:t>
            </w:r>
            <w:r w:rsidR="005323E2">
              <w:rPr>
                <w:rFonts w:ascii="Garamond" w:hAnsi="Garamond"/>
                <w:sz w:val="22"/>
                <w:szCs w:val="22"/>
              </w:rPr>
              <w:t xml:space="preserve">               £4.45</w:t>
            </w:r>
          </w:p>
          <w:p w:rsidR="00B32453" w:rsidRPr="00B32453" w:rsidRDefault="00B32453" w:rsidP="00B32453">
            <w:pPr>
              <w:ind w:firstLine="744"/>
              <w:rPr>
                <w:rFonts w:ascii="Garamond" w:hAnsi="Garamond"/>
                <w:b/>
                <w:sz w:val="22"/>
                <w:szCs w:val="22"/>
              </w:rPr>
            </w:pPr>
            <w:r w:rsidRPr="00B32453">
              <w:rPr>
                <w:rFonts w:ascii="Garamond" w:hAnsi="Garamond"/>
                <w:b/>
                <w:sz w:val="22"/>
                <w:szCs w:val="22"/>
              </w:rPr>
              <w:t>Heineken 0%</w:t>
            </w:r>
          </w:p>
          <w:p w:rsidR="00B32453" w:rsidRDefault="00B32453" w:rsidP="00B32453">
            <w:pPr>
              <w:ind w:firstLine="744"/>
              <w:rPr>
                <w:rFonts w:ascii="Garamond" w:hAnsi="Garamond"/>
                <w:sz w:val="22"/>
                <w:szCs w:val="22"/>
              </w:rPr>
            </w:pPr>
            <w:r w:rsidRPr="00B32453">
              <w:rPr>
                <w:rFonts w:ascii="Garamond" w:hAnsi="Garamond"/>
                <w:sz w:val="22"/>
                <w:szCs w:val="22"/>
              </w:rPr>
              <w:t>Non-alcoholic</w:t>
            </w:r>
            <w:r w:rsidR="00E50E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3245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12B1C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B32453">
              <w:rPr>
                <w:rFonts w:ascii="Garamond" w:hAnsi="Garamond"/>
                <w:sz w:val="22"/>
                <w:szCs w:val="22"/>
              </w:rPr>
              <w:t xml:space="preserve"> 0.0%         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32453">
              <w:rPr>
                <w:rFonts w:ascii="Garamond" w:hAnsi="Garamond"/>
                <w:sz w:val="22"/>
                <w:szCs w:val="22"/>
              </w:rPr>
              <w:t xml:space="preserve">   £</w:t>
            </w:r>
            <w:r w:rsidR="005323E2">
              <w:rPr>
                <w:rFonts w:ascii="Garamond" w:hAnsi="Garamond"/>
                <w:sz w:val="22"/>
                <w:szCs w:val="22"/>
              </w:rPr>
              <w:t>3.50</w:t>
            </w:r>
          </w:p>
          <w:p w:rsidR="009746AC" w:rsidRPr="009746AC" w:rsidRDefault="009746AC" w:rsidP="00B32453">
            <w:pPr>
              <w:ind w:firstLine="744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9746AC">
              <w:rPr>
                <w:rFonts w:ascii="Garamond" w:hAnsi="Garamond"/>
                <w:b/>
                <w:sz w:val="22"/>
                <w:szCs w:val="22"/>
              </w:rPr>
              <w:t>Thornbridge</w:t>
            </w:r>
            <w:proofErr w:type="spellEnd"/>
            <w:r w:rsidRPr="009746AC">
              <w:rPr>
                <w:rFonts w:ascii="Garamond" w:hAnsi="Garamond"/>
                <w:b/>
                <w:sz w:val="22"/>
                <w:szCs w:val="22"/>
              </w:rPr>
              <w:t xml:space="preserve"> Big Easy </w:t>
            </w:r>
            <w:r w:rsidR="00042F07">
              <w:rPr>
                <w:rFonts w:ascii="Garamond" w:hAnsi="Garamond"/>
                <w:b/>
                <w:sz w:val="22"/>
                <w:szCs w:val="22"/>
              </w:rPr>
              <w:t>Pale Ale</w:t>
            </w:r>
          </w:p>
          <w:p w:rsidR="009746AC" w:rsidRPr="00B32453" w:rsidRDefault="009746AC" w:rsidP="00B32453">
            <w:pPr>
              <w:ind w:firstLine="744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Low alcohol   </w:t>
            </w:r>
            <w:r w:rsidR="00912B1C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323E2">
              <w:rPr>
                <w:rFonts w:ascii="Garamond" w:hAnsi="Garamond"/>
                <w:sz w:val="22"/>
                <w:szCs w:val="22"/>
              </w:rPr>
              <w:t xml:space="preserve">   0.5%               £4.45</w:t>
            </w:r>
          </w:p>
          <w:p w:rsidR="00B32453" w:rsidRDefault="00B32453" w:rsidP="0043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B32453" w:rsidRPr="008D5F53" w:rsidRDefault="005323E2" w:rsidP="005323E2">
            <w:pPr>
              <w:jc w:val="center"/>
              <w:rPr>
                <w:b/>
                <w:i/>
                <w:sz w:val="22"/>
                <w:szCs w:val="22"/>
              </w:rPr>
            </w:pPr>
            <w:bookmarkStart w:id="1" w:name="_GoBack"/>
            <w:bookmarkEnd w:id="1"/>
            <w:r w:rsidRPr="008D5F53">
              <w:rPr>
                <w:b/>
                <w:i/>
                <w:sz w:val="22"/>
                <w:szCs w:val="22"/>
              </w:rPr>
              <w:t>Ciders &amp; Ginger Beer</w:t>
            </w:r>
          </w:p>
          <w:p w:rsidR="00912B1C" w:rsidRDefault="00912B1C" w:rsidP="00912B1C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Bulmers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 </w:t>
            </w:r>
          </w:p>
          <w:p w:rsidR="00912B1C" w:rsidRDefault="00912B1C" w:rsidP="00912B1C">
            <w:pPr>
              <w:ind w:firstLine="72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Engl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>and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             4.5%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£5.20</w:t>
            </w:r>
          </w:p>
          <w:p w:rsidR="00912B1C" w:rsidRDefault="00912B1C" w:rsidP="00912B1C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Crabbies</w:t>
            </w:r>
            <w:proofErr w:type="spell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Ginger Beer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Scotland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  4.0%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£5.40</w:t>
            </w:r>
          </w:p>
          <w:p w:rsidR="00432F87" w:rsidRDefault="00432F87" w:rsidP="00912B1C">
            <w:pPr>
              <w:ind w:firstLine="720"/>
              <w:rPr>
                <w:sz w:val="22"/>
                <w:szCs w:val="22"/>
              </w:rPr>
            </w:pPr>
            <w:proofErr w:type="spellStart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Rekorderlig</w:t>
            </w:r>
            <w:proofErr w:type="spellEnd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Strawberry &amp; Lime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  <w:t xml:space="preserve"> 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  <w:t>Sweden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12B1C"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4.5%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£5.30</w:t>
            </w:r>
          </w:p>
          <w:p w:rsidR="00432F87" w:rsidRPr="005323E2" w:rsidRDefault="00BF102A" w:rsidP="005323E2">
            <w:pPr>
              <w:ind w:firstLine="720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>Rekorderlig</w:t>
            </w:r>
            <w:proofErr w:type="spellEnd"/>
            <w:r w:rsidRPr="00432F87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Passionfruit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  <w:t>Sweden</w:t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764DB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912B1C"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 xml:space="preserve">4.5% </w:t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</w:r>
            <w:r w:rsidR="005323E2">
              <w:rPr>
                <w:rFonts w:ascii="Garamond" w:eastAsia="Garamond" w:hAnsi="Garamond" w:cs="Garamond"/>
                <w:sz w:val="22"/>
                <w:szCs w:val="22"/>
              </w:rPr>
              <w:tab/>
              <w:t>£5.30</w:t>
            </w:r>
          </w:p>
        </w:tc>
      </w:tr>
      <w:tr w:rsidR="00087382" w:rsidTr="00F56741">
        <w:trPr>
          <w:trHeight w:val="300"/>
          <w:jc w:val="center"/>
        </w:trPr>
        <w:tc>
          <w:tcPr>
            <w:tcW w:w="4992" w:type="dxa"/>
            <w:tcBorders>
              <w:top w:val="single" w:sz="6" w:space="0" w:color="000000"/>
            </w:tcBorders>
            <w:tcMar>
              <w:top w:w="8" w:type="dxa"/>
              <w:left w:w="113" w:type="dxa"/>
              <w:bottom w:w="5" w:type="dxa"/>
              <w:right w:w="113" w:type="dxa"/>
            </w:tcMar>
          </w:tcPr>
          <w:p w:rsidR="00087382" w:rsidRPr="005323E2" w:rsidRDefault="00087382" w:rsidP="005323E2">
            <w:pPr>
              <w:rPr>
                <w:rFonts w:ascii="Garamond" w:eastAsia="Garamond" w:hAnsi="Garamond" w:cs="Garamond"/>
                <w:bCs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single" w:sz="6" w:space="0" w:color="000000"/>
            </w:tcBorders>
            <w:tcMar>
              <w:top w:w="8" w:type="dxa"/>
              <w:left w:w="113" w:type="dxa"/>
              <w:bottom w:w="5" w:type="dxa"/>
              <w:right w:w="113" w:type="dxa"/>
            </w:tcMar>
          </w:tcPr>
          <w:p w:rsidR="00087382" w:rsidRPr="000A3FC9" w:rsidRDefault="00087382" w:rsidP="00432F87">
            <w:pPr>
              <w:ind w:firstLine="720"/>
              <w:rPr>
                <w:rFonts w:ascii="Garamond" w:eastAsia="Garamond" w:hAnsi="Garamond" w:cs="Garamond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D92F26" w:rsidRDefault="008B39DC" w:rsidP="00F60D23">
      <w:pPr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77E4220" wp14:editId="51BB9C64">
            <wp:simplePos x="0" y="0"/>
            <wp:positionH relativeFrom="column">
              <wp:posOffset>1410970</wp:posOffset>
            </wp:positionH>
            <wp:positionV relativeFrom="paragraph">
              <wp:posOffset>309880</wp:posOffset>
            </wp:positionV>
            <wp:extent cx="4055110" cy="882015"/>
            <wp:effectExtent l="0" t="0" r="2540" b="0"/>
            <wp:wrapTight wrapText="bothSides">
              <wp:wrapPolygon edited="0">
                <wp:start x="0" y="0"/>
                <wp:lineTo x="0" y="20994"/>
                <wp:lineTo x="21512" y="20994"/>
                <wp:lineTo x="21512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7" b="35821"/>
                    <a:stretch/>
                  </pic:blipFill>
                  <pic:spPr bwMode="auto">
                    <a:xfrm>
                      <a:off x="0" y="0"/>
                      <a:ext cx="40551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AD8">
        <w:rPr>
          <w:rFonts w:ascii="Garamond" w:eastAsia="Garamond" w:hAnsi="Garamond" w:cs="Garamond"/>
          <w:b/>
          <w:bCs/>
          <w:sz w:val="44"/>
          <w:szCs w:val="44"/>
        </w:rPr>
        <w:t>Brandy/Cognac</w:t>
      </w:r>
    </w:p>
    <w:p w:rsidR="00AF3AD8" w:rsidRDefault="00A83811" w:rsidP="00AF3AD8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Hennessy Cognac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France</w:t>
      </w:r>
      <w:r>
        <w:rPr>
          <w:rFonts w:ascii="Garamond" w:eastAsia="Garamond" w:hAnsi="Garamond" w:cs="Garamond"/>
          <w:sz w:val="22"/>
          <w:szCs w:val="22"/>
        </w:rPr>
        <w:tab/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9764DB">
        <w:rPr>
          <w:rFonts w:ascii="Garamond" w:eastAsia="Garamond" w:hAnsi="Garamond" w:cs="Garamond"/>
          <w:sz w:val="22"/>
          <w:szCs w:val="22"/>
        </w:rPr>
        <w:t xml:space="preserve">% </w:t>
      </w:r>
      <w:r w:rsidR="009764DB">
        <w:rPr>
          <w:rFonts w:ascii="Garamond" w:eastAsia="Garamond" w:hAnsi="Garamond" w:cs="Garamond"/>
          <w:sz w:val="22"/>
          <w:szCs w:val="22"/>
        </w:rPr>
        <w:tab/>
      </w:r>
      <w:r w:rsidR="009764DB">
        <w:rPr>
          <w:rFonts w:ascii="Garamond" w:eastAsia="Garamond" w:hAnsi="Garamond" w:cs="Garamond"/>
          <w:sz w:val="22"/>
          <w:szCs w:val="22"/>
        </w:rPr>
        <w:tab/>
        <w:t>£4.05</w:t>
      </w:r>
    </w:p>
    <w:p w:rsidR="00AF3AD8" w:rsidRDefault="00A83811" w:rsidP="00AF3AD8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Hennessy XO Cognac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France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9764DB">
        <w:rPr>
          <w:rFonts w:ascii="Garamond" w:eastAsia="Garamond" w:hAnsi="Garamond" w:cs="Garamond"/>
          <w:sz w:val="22"/>
          <w:szCs w:val="22"/>
        </w:rPr>
        <w:t xml:space="preserve">% </w:t>
      </w:r>
      <w:r w:rsidR="009764DB">
        <w:rPr>
          <w:rFonts w:ascii="Garamond" w:eastAsia="Garamond" w:hAnsi="Garamond" w:cs="Garamond"/>
          <w:sz w:val="22"/>
          <w:szCs w:val="22"/>
        </w:rPr>
        <w:tab/>
      </w:r>
      <w:r w:rsidR="009764DB">
        <w:rPr>
          <w:rFonts w:ascii="Garamond" w:eastAsia="Garamond" w:hAnsi="Garamond" w:cs="Garamond"/>
          <w:sz w:val="22"/>
          <w:szCs w:val="22"/>
        </w:rPr>
        <w:tab/>
        <w:t>£9.60</w:t>
      </w:r>
    </w:p>
    <w:p w:rsidR="00AF3AD8" w:rsidRPr="001D5E71" w:rsidRDefault="00AF3AD8" w:rsidP="00AF3AD8">
      <w:pPr>
        <w:ind w:firstLine="720"/>
        <w:rPr>
          <w:sz w:val="12"/>
          <w:szCs w:val="22"/>
        </w:rPr>
      </w:pPr>
    </w:p>
    <w:p w:rsidR="00ED707B" w:rsidRPr="00046A0F" w:rsidRDefault="00D92F26" w:rsidP="00046A0F">
      <w:pPr>
        <w:jc w:val="center"/>
        <w:rPr>
          <w:sz w:val="44"/>
          <w:szCs w:val="44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>Vodka</w:t>
      </w:r>
    </w:p>
    <w:p w:rsidR="00ED707B" w:rsidRDefault="000361D2" w:rsidP="00ED707B">
      <w:pPr>
        <w:ind w:left="720"/>
        <w:rPr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Absolut</w:t>
      </w:r>
      <w:r w:rsidR="00AF3AD8" w:rsidRPr="00C65E28">
        <w:rPr>
          <w:rFonts w:ascii="Garamond" w:eastAsia="Garamond" w:hAnsi="Garamond" w:cs="Garamond"/>
          <w:b/>
          <w:sz w:val="22"/>
          <w:szCs w:val="22"/>
        </w:rPr>
        <w:t xml:space="preserve"> Vodka</w:t>
      </w:r>
      <w:r w:rsidR="00AF3AD8">
        <w:rPr>
          <w:rFonts w:ascii="Garamond" w:eastAsia="Garamond" w:hAnsi="Garamond" w:cs="Garamond"/>
          <w:sz w:val="22"/>
          <w:szCs w:val="22"/>
        </w:rPr>
        <w:t xml:space="preserve"> </w:t>
      </w:r>
      <w:r w:rsidR="00AF3AD8">
        <w:rPr>
          <w:rFonts w:ascii="Garamond" w:eastAsia="Garamond" w:hAnsi="Garamond" w:cs="Garamond"/>
          <w:sz w:val="22"/>
          <w:szCs w:val="22"/>
        </w:rPr>
        <w:tab/>
      </w:r>
      <w:r w:rsidR="00AF3AD8">
        <w:rPr>
          <w:rFonts w:ascii="Garamond" w:eastAsia="Garamond" w:hAnsi="Garamond" w:cs="Garamond"/>
          <w:sz w:val="22"/>
          <w:szCs w:val="22"/>
        </w:rPr>
        <w:tab/>
      </w:r>
      <w:r w:rsidR="00AF3AD8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             </w:t>
      </w:r>
      <w:r w:rsidR="001A11FE">
        <w:rPr>
          <w:rFonts w:ascii="Garamond" w:eastAsia="Garamond" w:hAnsi="Garamond" w:cs="Garamond"/>
          <w:sz w:val="22"/>
          <w:szCs w:val="22"/>
        </w:rPr>
        <w:t>Sweden</w:t>
      </w:r>
      <w:r w:rsidR="00ED707B">
        <w:rPr>
          <w:rFonts w:ascii="Garamond" w:eastAsia="Garamond" w:hAnsi="Garamond" w:cs="Garamond"/>
          <w:sz w:val="22"/>
          <w:szCs w:val="22"/>
        </w:rPr>
        <w:t xml:space="preserve"> </w:t>
      </w:r>
      <w:r w:rsidR="00ED707B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8B0A68">
        <w:rPr>
          <w:rFonts w:ascii="Garamond" w:eastAsia="Garamond" w:hAnsi="Garamond" w:cs="Garamond"/>
          <w:sz w:val="22"/>
          <w:szCs w:val="22"/>
        </w:rPr>
        <w:t xml:space="preserve">% 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£4.10</w:t>
      </w:r>
    </w:p>
    <w:p w:rsidR="00ED707B" w:rsidRDefault="00AF3AD8" w:rsidP="00ED707B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Belvedere Vodka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Poland</w:t>
      </w:r>
      <w:r w:rsidR="00ED707B">
        <w:rPr>
          <w:rFonts w:ascii="Garamond" w:eastAsia="Garamond" w:hAnsi="Garamond" w:cs="Garamond"/>
          <w:sz w:val="22"/>
          <w:szCs w:val="22"/>
        </w:rPr>
        <w:t xml:space="preserve"> </w:t>
      </w:r>
      <w:r w:rsidR="00ED707B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511330">
        <w:rPr>
          <w:rFonts w:ascii="Garamond" w:eastAsia="Garamond" w:hAnsi="Garamond" w:cs="Garamond"/>
          <w:sz w:val="22"/>
          <w:szCs w:val="22"/>
        </w:rPr>
        <w:t xml:space="preserve">% </w:t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  <w:t>£4.</w:t>
      </w:r>
      <w:r w:rsidR="008B0A68">
        <w:rPr>
          <w:rFonts w:ascii="Garamond" w:eastAsia="Garamond" w:hAnsi="Garamond" w:cs="Garamond"/>
          <w:sz w:val="22"/>
          <w:szCs w:val="22"/>
        </w:rPr>
        <w:t>6</w:t>
      </w:r>
      <w:r w:rsidR="009764DB">
        <w:rPr>
          <w:rFonts w:ascii="Garamond" w:eastAsia="Garamond" w:hAnsi="Garamond" w:cs="Garamond"/>
          <w:sz w:val="22"/>
          <w:szCs w:val="22"/>
        </w:rPr>
        <w:t>5</w:t>
      </w:r>
    </w:p>
    <w:p w:rsidR="00ED707B" w:rsidRDefault="00AF3AD8" w:rsidP="00ED707B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Smirnoff Black Vodka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UK</w:t>
      </w:r>
      <w:r w:rsidR="00ED707B">
        <w:rPr>
          <w:rFonts w:ascii="Garamond" w:eastAsia="Garamond" w:hAnsi="Garamond" w:cs="Garamond"/>
          <w:sz w:val="22"/>
          <w:szCs w:val="22"/>
        </w:rPr>
        <w:t xml:space="preserve"> </w:t>
      </w:r>
      <w:r w:rsidR="00ED707B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511330">
        <w:rPr>
          <w:rFonts w:ascii="Garamond" w:eastAsia="Garamond" w:hAnsi="Garamond" w:cs="Garamond"/>
          <w:sz w:val="22"/>
          <w:szCs w:val="22"/>
        </w:rPr>
        <w:t xml:space="preserve">% </w:t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  <w:t>£3.</w:t>
      </w:r>
      <w:r w:rsidR="008B0A68">
        <w:rPr>
          <w:rFonts w:ascii="Garamond" w:eastAsia="Garamond" w:hAnsi="Garamond" w:cs="Garamond"/>
          <w:sz w:val="22"/>
          <w:szCs w:val="22"/>
        </w:rPr>
        <w:t>90</w:t>
      </w:r>
    </w:p>
    <w:p w:rsidR="00046A0F" w:rsidRPr="001D5E71" w:rsidRDefault="00046A0F" w:rsidP="00046A0F">
      <w:pPr>
        <w:ind w:firstLine="720"/>
        <w:rPr>
          <w:sz w:val="12"/>
          <w:szCs w:val="22"/>
        </w:rPr>
      </w:pPr>
    </w:p>
    <w:p w:rsidR="00ED707B" w:rsidRPr="00046A0F" w:rsidRDefault="00D92F26" w:rsidP="00046A0F">
      <w:pPr>
        <w:ind w:left="4320" w:firstLine="720"/>
        <w:rPr>
          <w:sz w:val="44"/>
          <w:szCs w:val="44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>Gin</w:t>
      </w:r>
    </w:p>
    <w:p w:rsidR="00B76EBF" w:rsidRDefault="00B76EBF" w:rsidP="00B76EBF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Dingle Original Pot Still Gin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Irish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40.0%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£5.00</w:t>
      </w:r>
    </w:p>
    <w:p w:rsidR="00B76EBF" w:rsidRDefault="00B76EBF" w:rsidP="00ED707B">
      <w:pPr>
        <w:ind w:firstLine="720"/>
        <w:rPr>
          <w:rFonts w:ascii="Garamond" w:eastAsia="Garamond" w:hAnsi="Garamond" w:cs="Garamond"/>
          <w:b/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Gilpins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London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>47.0%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£5.35</w:t>
      </w:r>
    </w:p>
    <w:p w:rsidR="00ED707B" w:rsidRDefault="00AF3AD8" w:rsidP="00ED707B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Gin Mare</w:t>
      </w:r>
      <w:r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 xml:space="preserve"> 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 xml:space="preserve">Spain 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 xml:space="preserve">42.7% 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£5.05</w:t>
      </w:r>
    </w:p>
    <w:p w:rsidR="00ED707B" w:rsidRDefault="00AF3AD8" w:rsidP="00ED707B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Hendricks Gin</w:t>
      </w:r>
      <w:r w:rsidR="00ED707B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 xml:space="preserve">Scotland 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 xml:space="preserve">41.4% 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£4.85</w:t>
      </w:r>
    </w:p>
    <w:p w:rsidR="00ED707B" w:rsidRDefault="004E3A17" w:rsidP="00ED707B">
      <w:pPr>
        <w:ind w:firstLine="720"/>
        <w:rPr>
          <w:sz w:val="22"/>
          <w:szCs w:val="22"/>
        </w:rPr>
      </w:pPr>
      <w:proofErr w:type="spellStart"/>
      <w:r w:rsidRPr="00C65E28">
        <w:rPr>
          <w:rFonts w:ascii="Garamond" w:eastAsia="Garamond" w:hAnsi="Garamond" w:cs="Garamond"/>
          <w:b/>
          <w:sz w:val="22"/>
          <w:szCs w:val="22"/>
        </w:rPr>
        <w:t>Sipsmith</w:t>
      </w:r>
      <w:proofErr w:type="spellEnd"/>
      <w:r w:rsidRPr="00C65E28">
        <w:rPr>
          <w:rFonts w:ascii="Garamond" w:eastAsia="Garamond" w:hAnsi="Garamond" w:cs="Garamond"/>
          <w:b/>
          <w:sz w:val="22"/>
          <w:szCs w:val="22"/>
        </w:rPr>
        <w:t xml:space="preserve"> Gin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  <w:t>Lon</w:t>
      </w:r>
      <w:r w:rsidR="00A83811">
        <w:rPr>
          <w:rFonts w:ascii="Garamond" w:eastAsia="Garamond" w:hAnsi="Garamond" w:cs="Garamond"/>
          <w:sz w:val="22"/>
          <w:szCs w:val="22"/>
        </w:rPr>
        <w:t xml:space="preserve">don 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 xml:space="preserve">41.6% 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>£4.</w:t>
      </w:r>
      <w:r w:rsidR="008B0A68">
        <w:rPr>
          <w:rFonts w:ascii="Garamond" w:eastAsia="Garamond" w:hAnsi="Garamond" w:cs="Garamond"/>
          <w:sz w:val="22"/>
          <w:szCs w:val="22"/>
        </w:rPr>
        <w:t>70</w:t>
      </w:r>
    </w:p>
    <w:p w:rsidR="00D92F26" w:rsidRDefault="004E3A17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Tanqueray Gin</w:t>
      </w:r>
      <w:r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 xml:space="preserve">London 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 xml:space="preserve">43.1% 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>£3.</w:t>
      </w:r>
      <w:r w:rsidR="008B0A68">
        <w:rPr>
          <w:rFonts w:ascii="Garamond" w:eastAsia="Garamond" w:hAnsi="Garamond" w:cs="Garamond"/>
          <w:sz w:val="22"/>
          <w:szCs w:val="22"/>
        </w:rPr>
        <w:t>90</w:t>
      </w:r>
    </w:p>
    <w:p w:rsidR="00B76EBF" w:rsidRDefault="00B76EBF" w:rsidP="004E3A17">
      <w:pPr>
        <w:ind w:firstLine="720"/>
        <w:rPr>
          <w:rFonts w:ascii="Garamond" w:eastAsia="Garamond" w:hAnsi="Garamond" w:cs="Garamond"/>
          <w:b/>
          <w:sz w:val="22"/>
          <w:szCs w:val="22"/>
        </w:rPr>
      </w:pPr>
    </w:p>
    <w:p w:rsidR="00046A0F" w:rsidRDefault="00046A0F" w:rsidP="004E3A17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Monkey 47 Sloe Gin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>Germany</w:t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>29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A83811">
        <w:rPr>
          <w:rFonts w:ascii="Garamond" w:eastAsia="Garamond" w:hAnsi="Garamond" w:cs="Garamond"/>
          <w:sz w:val="22"/>
          <w:szCs w:val="22"/>
        </w:rPr>
        <w:t>%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8B0A68">
        <w:rPr>
          <w:rFonts w:ascii="Garamond" w:eastAsia="Garamond" w:hAnsi="Garamond" w:cs="Garamond"/>
          <w:sz w:val="22"/>
          <w:szCs w:val="22"/>
        </w:rPr>
        <w:t>5.20</w:t>
      </w:r>
    </w:p>
    <w:p w:rsidR="004E3A17" w:rsidRPr="001D5E71" w:rsidRDefault="004E3A17" w:rsidP="004E3A17">
      <w:pPr>
        <w:ind w:firstLine="720"/>
        <w:rPr>
          <w:sz w:val="12"/>
          <w:szCs w:val="22"/>
        </w:rPr>
      </w:pPr>
    </w:p>
    <w:p w:rsidR="00ED707B" w:rsidRDefault="00D92F26" w:rsidP="00D92F26">
      <w:pPr>
        <w:ind w:firstLine="720"/>
        <w:jc w:val="center"/>
        <w:rPr>
          <w:sz w:val="22"/>
          <w:szCs w:val="22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>Whiskey</w:t>
      </w:r>
      <w:r w:rsidR="004E3A17">
        <w:rPr>
          <w:rFonts w:ascii="Garamond" w:eastAsia="Garamond" w:hAnsi="Garamond" w:cs="Garamond"/>
          <w:b/>
          <w:bCs/>
          <w:sz w:val="44"/>
          <w:szCs w:val="44"/>
        </w:rPr>
        <w:t>/Bourbon</w:t>
      </w:r>
      <w:r w:rsidR="00ED707B">
        <w:rPr>
          <w:sz w:val="22"/>
          <w:szCs w:val="22"/>
        </w:rPr>
        <w:tab/>
      </w:r>
    </w:p>
    <w:p w:rsidR="00ED707B" w:rsidRDefault="004E3A17" w:rsidP="00ED707B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Jameson</w:t>
      </w:r>
      <w:r w:rsidR="00046A0F">
        <w:rPr>
          <w:rFonts w:ascii="Garamond" w:eastAsia="Garamond" w:hAnsi="Garamond" w:cs="Garamond"/>
          <w:sz w:val="22"/>
          <w:szCs w:val="22"/>
        </w:rPr>
        <w:t xml:space="preserve"> </w:t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  <w:t>Irish</w:t>
      </w:r>
      <w:r w:rsidR="00ED707B">
        <w:rPr>
          <w:rFonts w:ascii="Garamond" w:eastAsia="Garamond" w:hAnsi="Garamond" w:cs="Garamond"/>
          <w:sz w:val="22"/>
          <w:szCs w:val="22"/>
        </w:rPr>
        <w:t xml:space="preserve"> </w:t>
      </w:r>
      <w:r w:rsidR="00ED707B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9764DB">
        <w:rPr>
          <w:rFonts w:ascii="Garamond" w:eastAsia="Garamond" w:hAnsi="Garamond" w:cs="Garamond"/>
          <w:sz w:val="22"/>
          <w:szCs w:val="22"/>
        </w:rPr>
        <w:t>3.9</w:t>
      </w:r>
      <w:r w:rsidR="008B0A68">
        <w:rPr>
          <w:rFonts w:ascii="Garamond" w:eastAsia="Garamond" w:hAnsi="Garamond" w:cs="Garamond"/>
          <w:sz w:val="22"/>
          <w:szCs w:val="22"/>
        </w:rPr>
        <w:t>5</w:t>
      </w:r>
    </w:p>
    <w:p w:rsidR="004E3A17" w:rsidRDefault="004E3A17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Bushmills Original</w:t>
      </w:r>
      <w:r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  <w:t>Irish</w:t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 xml:space="preserve"> </w:t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>%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9764DB">
        <w:rPr>
          <w:rFonts w:ascii="Garamond" w:eastAsia="Garamond" w:hAnsi="Garamond" w:cs="Garamond"/>
          <w:sz w:val="22"/>
          <w:szCs w:val="22"/>
        </w:rPr>
        <w:t>3.9</w:t>
      </w:r>
      <w:r w:rsidR="00511330">
        <w:rPr>
          <w:rFonts w:ascii="Garamond" w:eastAsia="Garamond" w:hAnsi="Garamond" w:cs="Garamond"/>
          <w:sz w:val="22"/>
          <w:szCs w:val="22"/>
        </w:rPr>
        <w:t>5</w:t>
      </w:r>
    </w:p>
    <w:p w:rsidR="004E3A17" w:rsidRDefault="00046A0F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Bushmills Black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A92D0D" w:rsidRPr="00A92D0D">
        <w:rPr>
          <w:rFonts w:ascii="Garamond" w:eastAsia="Garamond" w:hAnsi="Garamond" w:cs="Garamond"/>
          <w:b/>
          <w:sz w:val="22"/>
          <w:szCs w:val="22"/>
        </w:rPr>
        <w:t>Bush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Irish</w:t>
      </w:r>
      <w:r w:rsidR="004E3A17">
        <w:rPr>
          <w:rFonts w:ascii="Garamond" w:eastAsia="Garamond" w:hAnsi="Garamond" w:cs="Garamond"/>
          <w:sz w:val="22"/>
          <w:szCs w:val="22"/>
        </w:rPr>
        <w:t xml:space="preserve"> </w:t>
      </w:r>
      <w:r w:rsidR="004E3A17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9764DB">
        <w:rPr>
          <w:rFonts w:ascii="Garamond" w:eastAsia="Garamond" w:hAnsi="Garamond" w:cs="Garamond"/>
          <w:sz w:val="22"/>
          <w:szCs w:val="22"/>
        </w:rPr>
        <w:t>4.00</w:t>
      </w:r>
    </w:p>
    <w:p w:rsidR="00046A0F" w:rsidRDefault="00046A0F" w:rsidP="004E3A17">
      <w:pPr>
        <w:ind w:firstLine="720"/>
        <w:rPr>
          <w:sz w:val="22"/>
          <w:szCs w:val="22"/>
        </w:rPr>
      </w:pPr>
      <w:proofErr w:type="spellStart"/>
      <w:r w:rsidRPr="00C65E28">
        <w:rPr>
          <w:rFonts w:ascii="Garamond" w:eastAsia="Garamond" w:hAnsi="Garamond" w:cs="Garamond"/>
          <w:b/>
          <w:sz w:val="22"/>
          <w:szCs w:val="22"/>
        </w:rPr>
        <w:t>Teeling</w:t>
      </w:r>
      <w:proofErr w:type="spellEnd"/>
      <w:r w:rsidRPr="00C65E28">
        <w:rPr>
          <w:rFonts w:ascii="Garamond" w:eastAsia="Garamond" w:hAnsi="Garamond" w:cs="Garamond"/>
          <w:b/>
          <w:sz w:val="22"/>
          <w:szCs w:val="22"/>
        </w:rPr>
        <w:t xml:space="preserve"> Blended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Irish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46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>
        <w:rPr>
          <w:rFonts w:ascii="Garamond" w:eastAsia="Garamond" w:hAnsi="Garamond" w:cs="Garamond"/>
          <w:sz w:val="22"/>
          <w:szCs w:val="22"/>
        </w:rPr>
        <w:t>%</w:t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  <w:t>£4.</w:t>
      </w:r>
      <w:r w:rsidR="009764DB">
        <w:rPr>
          <w:rFonts w:ascii="Garamond" w:eastAsia="Garamond" w:hAnsi="Garamond" w:cs="Garamond"/>
          <w:sz w:val="22"/>
          <w:szCs w:val="22"/>
        </w:rPr>
        <w:t>95</w:t>
      </w:r>
    </w:p>
    <w:p w:rsidR="004E3A17" w:rsidRDefault="004E3A17" w:rsidP="004E3A17">
      <w:pPr>
        <w:ind w:firstLine="720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:rsidR="00B76EBF" w:rsidRDefault="00B76EBF" w:rsidP="00B76EBF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 xml:space="preserve">Compass Box </w:t>
      </w:r>
      <w:proofErr w:type="spellStart"/>
      <w:r w:rsidRPr="00C65E28">
        <w:rPr>
          <w:rFonts w:ascii="Garamond" w:eastAsia="Garamond" w:hAnsi="Garamond" w:cs="Garamond"/>
          <w:b/>
          <w:sz w:val="22"/>
          <w:szCs w:val="22"/>
        </w:rPr>
        <w:t>Asyla</w:t>
      </w:r>
      <w:proofErr w:type="spellEnd"/>
      <w:r w:rsidRPr="004E3A17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Blended Scotch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40.0%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£5.15</w:t>
      </w:r>
    </w:p>
    <w:p w:rsidR="00B76EBF" w:rsidRDefault="00046A0F" w:rsidP="0051328C">
      <w:pPr>
        <w:ind w:firstLine="720"/>
        <w:rPr>
          <w:rFonts w:ascii="Garamond" w:eastAsia="Garamond" w:hAnsi="Garamond" w:cs="Garamond"/>
          <w:sz w:val="22"/>
          <w:szCs w:val="22"/>
        </w:rPr>
      </w:pPr>
      <w:proofErr w:type="spellStart"/>
      <w:r w:rsidRPr="00C65E28">
        <w:rPr>
          <w:rFonts w:ascii="Garamond" w:eastAsia="Garamond" w:hAnsi="Garamond" w:cs="Garamond"/>
          <w:b/>
          <w:sz w:val="22"/>
          <w:szCs w:val="22"/>
        </w:rPr>
        <w:t>Glenfiddich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034051" w:rsidRPr="00034051">
        <w:rPr>
          <w:rFonts w:ascii="Garamond" w:eastAsia="Garamond" w:hAnsi="Garamond" w:cs="Garamond"/>
          <w:b/>
          <w:sz w:val="22"/>
          <w:szCs w:val="22"/>
        </w:rPr>
        <w:t>12yr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Speyside</w:t>
      </w:r>
      <w:r w:rsidR="00EC26BF">
        <w:rPr>
          <w:rFonts w:ascii="Garamond" w:eastAsia="Garamond" w:hAnsi="Garamond" w:cs="Garamond"/>
          <w:sz w:val="22"/>
          <w:szCs w:val="22"/>
        </w:rPr>
        <w:t xml:space="preserve"> </w:t>
      </w:r>
      <w:r w:rsidR="00034051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9764DB">
        <w:rPr>
          <w:rFonts w:ascii="Garamond" w:eastAsia="Garamond" w:hAnsi="Garamond" w:cs="Garamond"/>
          <w:sz w:val="22"/>
          <w:szCs w:val="22"/>
        </w:rPr>
        <w:t>4.50</w:t>
      </w:r>
    </w:p>
    <w:p w:rsidR="00B76EBF" w:rsidRDefault="00B76EBF" w:rsidP="00B76EBF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Glenmorangie 10yr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Highlands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40.0%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£4.60</w:t>
      </w:r>
    </w:p>
    <w:p w:rsidR="0051328C" w:rsidRDefault="0051328C" w:rsidP="0051328C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Johnnie Walker Red Label</w:t>
      </w:r>
      <w:r w:rsidR="009764DB">
        <w:rPr>
          <w:rFonts w:ascii="Garamond" w:eastAsia="Garamond" w:hAnsi="Garamond" w:cs="Garamond"/>
          <w:sz w:val="22"/>
          <w:szCs w:val="22"/>
        </w:rPr>
        <w:tab/>
      </w:r>
      <w:r w:rsidR="009764DB">
        <w:rPr>
          <w:rFonts w:ascii="Garamond" w:eastAsia="Garamond" w:hAnsi="Garamond" w:cs="Garamond"/>
          <w:sz w:val="22"/>
          <w:szCs w:val="22"/>
        </w:rPr>
        <w:tab/>
      </w:r>
      <w:r w:rsidR="009764DB"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Blended</w:t>
      </w:r>
      <w:r w:rsidR="009764DB">
        <w:rPr>
          <w:rFonts w:ascii="Garamond" w:eastAsia="Garamond" w:hAnsi="Garamond" w:cs="Garamond"/>
          <w:sz w:val="22"/>
          <w:szCs w:val="22"/>
        </w:rPr>
        <w:tab/>
      </w:r>
      <w:r w:rsidR="00463716">
        <w:rPr>
          <w:rFonts w:ascii="Garamond" w:eastAsia="Garamond" w:hAnsi="Garamond" w:cs="Garamond"/>
          <w:sz w:val="22"/>
          <w:szCs w:val="22"/>
        </w:rPr>
        <w:t xml:space="preserve"> </w:t>
      </w:r>
      <w:r w:rsidR="00034051">
        <w:rPr>
          <w:rFonts w:ascii="Garamond" w:eastAsia="Garamond" w:hAnsi="Garamond" w:cs="Garamond"/>
          <w:sz w:val="22"/>
          <w:szCs w:val="22"/>
        </w:rPr>
        <w:t>Scotch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40.0%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£3.55</w:t>
      </w:r>
    </w:p>
    <w:p w:rsidR="009764DB" w:rsidRDefault="009764DB" w:rsidP="0051328C">
      <w:pPr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Johnnie Walker Black</w:t>
      </w:r>
      <w:r w:rsidRPr="00C65E28">
        <w:rPr>
          <w:rFonts w:ascii="Garamond" w:eastAsia="Garamond" w:hAnsi="Garamond" w:cs="Garamond"/>
          <w:b/>
          <w:sz w:val="22"/>
          <w:szCs w:val="22"/>
        </w:rPr>
        <w:t xml:space="preserve"> Label</w:t>
      </w:r>
      <w:r w:rsidR="00034051">
        <w:rPr>
          <w:rFonts w:ascii="Garamond" w:eastAsia="Garamond" w:hAnsi="Garamond" w:cs="Garamond"/>
          <w:b/>
          <w:sz w:val="22"/>
          <w:szCs w:val="22"/>
        </w:rPr>
        <w:t xml:space="preserve"> 12yr</w:t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Blended</w:t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463716">
        <w:rPr>
          <w:rFonts w:ascii="Garamond" w:eastAsia="Garamond" w:hAnsi="Garamond" w:cs="Garamond"/>
          <w:sz w:val="22"/>
          <w:szCs w:val="22"/>
        </w:rPr>
        <w:t xml:space="preserve"> </w:t>
      </w:r>
      <w:r w:rsidR="00034051">
        <w:rPr>
          <w:rFonts w:ascii="Garamond" w:eastAsia="Garamond" w:hAnsi="Garamond" w:cs="Garamond"/>
          <w:sz w:val="22"/>
          <w:szCs w:val="22"/>
        </w:rPr>
        <w:t>Scotch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40.0%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£4.25</w:t>
      </w:r>
    </w:p>
    <w:p w:rsidR="00B76EBF" w:rsidRPr="00B76EBF" w:rsidRDefault="00B76EBF" w:rsidP="0051328C">
      <w:pPr>
        <w:ind w:firstLine="720"/>
        <w:rPr>
          <w:sz w:val="22"/>
          <w:szCs w:val="22"/>
        </w:rPr>
      </w:pPr>
      <w:proofErr w:type="spellStart"/>
      <w:r>
        <w:rPr>
          <w:rFonts w:ascii="Garamond" w:eastAsia="Garamond" w:hAnsi="Garamond" w:cs="Garamond"/>
          <w:b/>
          <w:sz w:val="22"/>
          <w:szCs w:val="22"/>
        </w:rPr>
        <w:t>Lagavulin</w:t>
      </w:r>
      <w:proofErr w:type="spellEnd"/>
      <w:r w:rsidR="00034051">
        <w:rPr>
          <w:rFonts w:ascii="Garamond" w:eastAsia="Garamond" w:hAnsi="Garamond" w:cs="Garamond"/>
          <w:b/>
          <w:sz w:val="22"/>
          <w:szCs w:val="22"/>
        </w:rPr>
        <w:t xml:space="preserve"> 16yr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Islay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43.0%</w:t>
      </w:r>
      <w:r w:rsidR="00034051"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ab/>
        <w:t>£5.00</w:t>
      </w:r>
    </w:p>
    <w:p w:rsidR="004E3A17" w:rsidRDefault="00BF102A" w:rsidP="004E3A17">
      <w:pPr>
        <w:ind w:firstLine="720"/>
        <w:rPr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Laphroaig</w:t>
      </w:r>
      <w:r w:rsidR="00046A0F">
        <w:rPr>
          <w:rFonts w:ascii="Garamond" w:eastAsia="Garamond" w:hAnsi="Garamond" w:cs="Garamond"/>
          <w:sz w:val="22"/>
          <w:szCs w:val="22"/>
        </w:rPr>
        <w:t xml:space="preserve"> </w:t>
      </w:r>
      <w:r w:rsidR="00034051" w:rsidRPr="00034051">
        <w:rPr>
          <w:rFonts w:ascii="Garamond" w:eastAsia="Garamond" w:hAnsi="Garamond" w:cs="Garamond"/>
          <w:b/>
          <w:sz w:val="22"/>
          <w:szCs w:val="22"/>
        </w:rPr>
        <w:t>10yr</w:t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34051">
        <w:rPr>
          <w:rFonts w:ascii="Garamond" w:eastAsia="Garamond" w:hAnsi="Garamond" w:cs="Garamond"/>
          <w:sz w:val="22"/>
          <w:szCs w:val="22"/>
        </w:rPr>
        <w:t>Islay</w:t>
      </w:r>
      <w:r w:rsidR="00034051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 xml:space="preserve"> </w:t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B36FA9">
        <w:rPr>
          <w:rFonts w:ascii="Garamond" w:eastAsia="Garamond" w:hAnsi="Garamond" w:cs="Garamond"/>
          <w:sz w:val="22"/>
          <w:szCs w:val="22"/>
        </w:rPr>
        <w:t>4.60</w:t>
      </w:r>
    </w:p>
    <w:p w:rsidR="008C244B" w:rsidRDefault="008C244B" w:rsidP="004E3A17">
      <w:pPr>
        <w:ind w:firstLine="720"/>
        <w:rPr>
          <w:rFonts w:ascii="Garamond" w:eastAsia="Garamond" w:hAnsi="Garamond" w:cs="Garamond"/>
          <w:b/>
          <w:sz w:val="22"/>
          <w:szCs w:val="22"/>
        </w:rPr>
      </w:pPr>
    </w:p>
    <w:p w:rsidR="004E3A17" w:rsidRDefault="004E3A17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Jack</w:t>
      </w:r>
      <w:r w:rsidR="00F3011F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C65E28">
        <w:rPr>
          <w:rFonts w:ascii="Garamond" w:eastAsia="Garamond" w:hAnsi="Garamond" w:cs="Garamond"/>
          <w:b/>
          <w:sz w:val="22"/>
          <w:szCs w:val="22"/>
        </w:rPr>
        <w:t>D</w:t>
      </w:r>
      <w:r w:rsidR="00511330" w:rsidRPr="00C65E28">
        <w:rPr>
          <w:rFonts w:ascii="Garamond" w:eastAsia="Garamond" w:hAnsi="Garamond" w:cs="Garamond"/>
          <w:b/>
          <w:sz w:val="22"/>
          <w:szCs w:val="22"/>
        </w:rPr>
        <w:t>aniels</w:t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A92D0D">
        <w:rPr>
          <w:rFonts w:ascii="Garamond" w:eastAsia="Garamond" w:hAnsi="Garamond" w:cs="Garamond"/>
          <w:sz w:val="22"/>
          <w:szCs w:val="22"/>
        </w:rPr>
        <w:t>Sour Mash</w:t>
      </w:r>
      <w:r w:rsidR="005211F5"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>%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B36FA9">
        <w:rPr>
          <w:rFonts w:ascii="Garamond" w:eastAsia="Garamond" w:hAnsi="Garamond" w:cs="Garamond"/>
          <w:sz w:val="22"/>
          <w:szCs w:val="22"/>
        </w:rPr>
        <w:t>4.0</w:t>
      </w:r>
      <w:r w:rsidR="00344FA1">
        <w:rPr>
          <w:rFonts w:ascii="Garamond" w:eastAsia="Garamond" w:hAnsi="Garamond" w:cs="Garamond"/>
          <w:sz w:val="22"/>
          <w:szCs w:val="22"/>
        </w:rPr>
        <w:t>5</w:t>
      </w:r>
    </w:p>
    <w:p w:rsidR="004E3A17" w:rsidRDefault="004E3A17" w:rsidP="004E3A17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Jim Beam Double</w:t>
      </w:r>
      <w:r w:rsidR="00666EDE" w:rsidRPr="00C65E28">
        <w:rPr>
          <w:rFonts w:ascii="Garamond" w:eastAsia="Garamond" w:hAnsi="Garamond" w:cs="Garamond"/>
          <w:b/>
          <w:sz w:val="22"/>
          <w:szCs w:val="22"/>
        </w:rPr>
        <w:t xml:space="preserve"> Oak</w:t>
      </w:r>
      <w:r w:rsidR="00666EDE">
        <w:rPr>
          <w:rFonts w:ascii="Garamond" w:eastAsia="Garamond" w:hAnsi="Garamond" w:cs="Garamond"/>
          <w:sz w:val="22"/>
          <w:szCs w:val="22"/>
        </w:rPr>
        <w:t xml:space="preserve"> </w:t>
      </w:r>
      <w:r w:rsidR="00666EDE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A92D0D">
        <w:rPr>
          <w:rFonts w:ascii="Garamond" w:eastAsia="Garamond" w:hAnsi="Garamond" w:cs="Garamond"/>
          <w:sz w:val="22"/>
          <w:szCs w:val="22"/>
        </w:rPr>
        <w:t>Bourbon</w:t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  <w:t>43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8B0A68">
        <w:rPr>
          <w:rFonts w:ascii="Garamond" w:eastAsia="Garamond" w:hAnsi="Garamond" w:cs="Garamond"/>
          <w:sz w:val="22"/>
          <w:szCs w:val="22"/>
        </w:rPr>
        <w:t>4.25</w:t>
      </w:r>
    </w:p>
    <w:p w:rsidR="00046A0F" w:rsidRDefault="00A92D0D" w:rsidP="00046A0F">
      <w:pPr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Woodford</w:t>
      </w:r>
      <w:r w:rsidR="00666EDE" w:rsidRPr="00C65E28">
        <w:rPr>
          <w:rFonts w:ascii="Garamond" w:eastAsia="Garamond" w:hAnsi="Garamond" w:cs="Garamond"/>
          <w:b/>
          <w:sz w:val="22"/>
          <w:szCs w:val="22"/>
        </w:rPr>
        <w:t xml:space="preserve"> Reserve</w:t>
      </w:r>
      <w:r w:rsidR="00666EDE">
        <w:rPr>
          <w:rFonts w:ascii="Garamond" w:eastAsia="Garamond" w:hAnsi="Garamond" w:cs="Garamond"/>
          <w:sz w:val="22"/>
          <w:szCs w:val="22"/>
        </w:rPr>
        <w:t xml:space="preserve"> </w:t>
      </w:r>
      <w:r w:rsidR="00666EDE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 w:rsidR="00511330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Bourbon</w:t>
      </w:r>
      <w:r w:rsidR="005211F5">
        <w:rPr>
          <w:rFonts w:ascii="Garamond" w:eastAsia="Garamond" w:hAnsi="Garamond" w:cs="Garamond"/>
          <w:sz w:val="22"/>
          <w:szCs w:val="22"/>
        </w:rPr>
        <w:tab/>
      </w:r>
      <w:r w:rsidR="005211F5">
        <w:rPr>
          <w:rFonts w:ascii="Garamond" w:eastAsia="Garamond" w:hAnsi="Garamond" w:cs="Garamond"/>
          <w:sz w:val="22"/>
          <w:szCs w:val="22"/>
        </w:rPr>
        <w:tab/>
        <w:t>43.2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B36FA9">
        <w:rPr>
          <w:rFonts w:ascii="Garamond" w:eastAsia="Garamond" w:hAnsi="Garamond" w:cs="Garamond"/>
          <w:sz w:val="22"/>
          <w:szCs w:val="22"/>
        </w:rPr>
        <w:t>4.55</w:t>
      </w:r>
    </w:p>
    <w:p w:rsidR="00046A0F" w:rsidRPr="001D5E71" w:rsidRDefault="00046A0F" w:rsidP="00046A0F">
      <w:pPr>
        <w:ind w:firstLine="720"/>
        <w:rPr>
          <w:rFonts w:ascii="Garamond" w:eastAsia="Garamond" w:hAnsi="Garamond" w:cs="Garamond"/>
          <w:sz w:val="12"/>
          <w:szCs w:val="22"/>
        </w:rPr>
      </w:pPr>
    </w:p>
    <w:p w:rsidR="00666EDE" w:rsidRDefault="00666EDE" w:rsidP="00666EDE">
      <w:pPr>
        <w:ind w:left="43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>Rum</w:t>
      </w:r>
      <w:r>
        <w:rPr>
          <w:rFonts w:ascii="Garamond" w:eastAsia="Garamond" w:hAnsi="Garamond" w:cs="Garamond"/>
          <w:b/>
          <w:bCs/>
          <w:sz w:val="44"/>
          <w:szCs w:val="44"/>
        </w:rPr>
        <w:tab/>
      </w:r>
    </w:p>
    <w:p w:rsidR="004E3A17" w:rsidRDefault="00666EDE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Bacardi White Rum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</w:r>
      <w:r w:rsidR="00A83811">
        <w:rPr>
          <w:rFonts w:ascii="Garamond" w:eastAsia="Garamond" w:hAnsi="Garamond" w:cs="Garamond"/>
          <w:sz w:val="22"/>
          <w:szCs w:val="22"/>
        </w:rPr>
        <w:tab/>
        <w:t>Cuba</w:t>
      </w:r>
      <w:r w:rsidR="00EC26BF">
        <w:rPr>
          <w:rFonts w:ascii="Garamond" w:eastAsia="Garamond" w:hAnsi="Garamond" w:cs="Garamond"/>
          <w:sz w:val="22"/>
          <w:szCs w:val="22"/>
        </w:rPr>
        <w:t xml:space="preserve"> </w:t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35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>%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8B0A68">
        <w:rPr>
          <w:rFonts w:ascii="Garamond" w:eastAsia="Garamond" w:hAnsi="Garamond" w:cs="Garamond"/>
          <w:sz w:val="22"/>
          <w:szCs w:val="22"/>
        </w:rPr>
        <w:t>3.55</w:t>
      </w:r>
    </w:p>
    <w:p w:rsidR="00BF102A" w:rsidRDefault="00BF102A" w:rsidP="00BF102A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 xml:space="preserve">Bacardi Carta </w:t>
      </w:r>
      <w:proofErr w:type="spellStart"/>
      <w:r w:rsidRPr="00C65E28">
        <w:rPr>
          <w:rFonts w:ascii="Garamond" w:eastAsia="Garamond" w:hAnsi="Garamond" w:cs="Garamond"/>
          <w:b/>
          <w:sz w:val="22"/>
          <w:szCs w:val="22"/>
        </w:rPr>
        <w:t>Negra</w:t>
      </w:r>
      <w:proofErr w:type="spellEnd"/>
      <w:r w:rsidRPr="00C65E28">
        <w:rPr>
          <w:rFonts w:ascii="Garamond" w:eastAsia="Garamond" w:hAnsi="Garamond" w:cs="Garamond"/>
          <w:b/>
          <w:sz w:val="22"/>
          <w:szCs w:val="22"/>
        </w:rPr>
        <w:t xml:space="preserve"> Rum</w:t>
      </w:r>
      <w:r w:rsidR="00B36FA9">
        <w:rPr>
          <w:rFonts w:ascii="Garamond" w:eastAsia="Garamond" w:hAnsi="Garamond" w:cs="Garamond"/>
          <w:sz w:val="22"/>
          <w:szCs w:val="22"/>
        </w:rPr>
        <w:t xml:space="preserve"> </w:t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B36FA9">
        <w:rPr>
          <w:rFonts w:ascii="Garamond" w:eastAsia="Garamond" w:hAnsi="Garamond" w:cs="Garamond"/>
          <w:sz w:val="22"/>
          <w:szCs w:val="22"/>
        </w:rPr>
        <w:tab/>
        <w:t xml:space="preserve">Cuba </w:t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B36FA9">
        <w:rPr>
          <w:rFonts w:ascii="Garamond" w:eastAsia="Garamond" w:hAnsi="Garamond" w:cs="Garamond"/>
          <w:sz w:val="22"/>
          <w:szCs w:val="22"/>
        </w:rPr>
        <w:tab/>
        <w:t xml:space="preserve">40.0% </w:t>
      </w:r>
      <w:r w:rsidR="00B36FA9">
        <w:rPr>
          <w:rFonts w:ascii="Garamond" w:eastAsia="Garamond" w:hAnsi="Garamond" w:cs="Garamond"/>
          <w:sz w:val="22"/>
          <w:szCs w:val="22"/>
        </w:rPr>
        <w:tab/>
      </w:r>
      <w:r w:rsidR="00B36FA9">
        <w:rPr>
          <w:rFonts w:ascii="Garamond" w:eastAsia="Garamond" w:hAnsi="Garamond" w:cs="Garamond"/>
          <w:sz w:val="22"/>
          <w:szCs w:val="22"/>
        </w:rPr>
        <w:tab/>
        <w:t>£4.35</w:t>
      </w:r>
    </w:p>
    <w:p w:rsidR="00BF102A" w:rsidRDefault="00A477DD" w:rsidP="00BF102A">
      <w:pPr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Bacardi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Oakheart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Rum</w:t>
      </w:r>
      <w:r w:rsidR="00F3011F">
        <w:rPr>
          <w:rFonts w:ascii="Garamond" w:eastAsia="Garamond" w:hAnsi="Garamond" w:cs="Garamond"/>
          <w:sz w:val="22"/>
          <w:szCs w:val="22"/>
        </w:rPr>
        <w:tab/>
      </w:r>
      <w:r w:rsidR="00F3011F">
        <w:rPr>
          <w:rFonts w:ascii="Garamond" w:eastAsia="Garamond" w:hAnsi="Garamond" w:cs="Garamond"/>
          <w:sz w:val="22"/>
          <w:szCs w:val="22"/>
        </w:rPr>
        <w:tab/>
      </w:r>
      <w:r w:rsidR="00F3011F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>Cuba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35.0%</w:t>
      </w:r>
      <w:r w:rsidR="008B0A68">
        <w:rPr>
          <w:rFonts w:ascii="Garamond" w:eastAsia="Garamond" w:hAnsi="Garamond" w:cs="Garamond"/>
          <w:sz w:val="22"/>
          <w:szCs w:val="22"/>
        </w:rPr>
        <w:tab/>
      </w:r>
      <w:r w:rsidR="008B0A68">
        <w:rPr>
          <w:rFonts w:ascii="Garamond" w:eastAsia="Garamond" w:hAnsi="Garamond" w:cs="Garamond"/>
          <w:sz w:val="22"/>
          <w:szCs w:val="22"/>
        </w:rPr>
        <w:tab/>
        <w:t>£3.75</w:t>
      </w:r>
    </w:p>
    <w:p w:rsidR="004E3A17" w:rsidRDefault="00666EDE" w:rsidP="004E3A17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 xml:space="preserve">Bacardi Carta </w:t>
      </w:r>
      <w:r w:rsidR="00287165">
        <w:rPr>
          <w:rFonts w:ascii="Garamond" w:eastAsia="Garamond" w:hAnsi="Garamond" w:cs="Garamond"/>
          <w:b/>
          <w:sz w:val="22"/>
          <w:szCs w:val="22"/>
        </w:rPr>
        <w:t>O</w:t>
      </w:r>
      <w:r w:rsidR="00BF102A">
        <w:rPr>
          <w:rFonts w:ascii="Garamond" w:eastAsia="Garamond" w:hAnsi="Garamond" w:cs="Garamond"/>
          <w:b/>
          <w:sz w:val="22"/>
          <w:szCs w:val="22"/>
        </w:rPr>
        <w:t>ro Gold Rum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 xml:space="preserve">Cuba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8B0A68">
        <w:rPr>
          <w:rFonts w:ascii="Garamond" w:eastAsia="Garamond" w:hAnsi="Garamond" w:cs="Garamond"/>
          <w:sz w:val="22"/>
          <w:szCs w:val="22"/>
        </w:rPr>
        <w:t>3.55</w:t>
      </w:r>
    </w:p>
    <w:p w:rsidR="004E3A17" w:rsidRDefault="00666EDE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 xml:space="preserve">Bacardi </w:t>
      </w:r>
      <w:r w:rsidR="00A477DD">
        <w:rPr>
          <w:rFonts w:ascii="Garamond" w:eastAsia="Garamond" w:hAnsi="Garamond" w:cs="Garamond"/>
          <w:b/>
          <w:sz w:val="22"/>
          <w:szCs w:val="22"/>
        </w:rPr>
        <w:t>Rum</w:t>
      </w:r>
      <w:r w:rsidR="00287165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287165">
        <w:rPr>
          <w:rFonts w:ascii="Garamond" w:eastAsia="Garamond" w:hAnsi="Garamond" w:cs="Garamond"/>
          <w:b/>
          <w:sz w:val="22"/>
          <w:szCs w:val="22"/>
        </w:rPr>
        <w:t>Ocho</w:t>
      </w:r>
      <w:proofErr w:type="spellEnd"/>
      <w:r w:rsidR="00287165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287165">
        <w:rPr>
          <w:rFonts w:ascii="Garamond" w:eastAsia="Garamond" w:hAnsi="Garamond" w:cs="Garamond"/>
          <w:b/>
          <w:sz w:val="22"/>
          <w:szCs w:val="22"/>
        </w:rPr>
        <w:t>An</w:t>
      </w:r>
      <w:r w:rsidR="001D5E71">
        <w:rPr>
          <w:rFonts w:ascii="Garamond" w:eastAsia="Garamond" w:hAnsi="Garamond" w:cs="Garamond"/>
          <w:b/>
          <w:sz w:val="22"/>
          <w:szCs w:val="22"/>
        </w:rPr>
        <w:t>os</w:t>
      </w:r>
      <w:proofErr w:type="spellEnd"/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0361D2">
        <w:rPr>
          <w:rFonts w:ascii="Garamond" w:eastAsia="Garamond" w:hAnsi="Garamond" w:cs="Garamond"/>
          <w:sz w:val="22"/>
          <w:szCs w:val="22"/>
        </w:rPr>
        <w:t>USA</w:t>
      </w:r>
      <w:r w:rsidR="004E3A17">
        <w:rPr>
          <w:rFonts w:ascii="Garamond" w:eastAsia="Garamond" w:hAnsi="Garamond" w:cs="Garamond"/>
          <w:sz w:val="22"/>
          <w:szCs w:val="22"/>
        </w:rPr>
        <w:tab/>
      </w:r>
      <w:r w:rsidR="004E3A17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1D5E71">
        <w:rPr>
          <w:rFonts w:ascii="Garamond" w:eastAsia="Garamond" w:hAnsi="Garamond" w:cs="Garamond"/>
          <w:sz w:val="22"/>
          <w:szCs w:val="22"/>
        </w:rPr>
        <w:t>40.0</w:t>
      </w:r>
      <w:r w:rsidR="001A11FE">
        <w:rPr>
          <w:rFonts w:ascii="Garamond" w:eastAsia="Garamond" w:hAnsi="Garamond" w:cs="Garamond"/>
          <w:sz w:val="22"/>
          <w:szCs w:val="22"/>
        </w:rPr>
        <w:t>%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B36FA9">
        <w:rPr>
          <w:rFonts w:ascii="Garamond" w:eastAsia="Garamond" w:hAnsi="Garamond" w:cs="Garamond"/>
          <w:sz w:val="22"/>
          <w:szCs w:val="22"/>
        </w:rPr>
        <w:t>4.55</w:t>
      </w:r>
    </w:p>
    <w:p w:rsidR="004E3A17" w:rsidRDefault="00666EDE" w:rsidP="004E3A17">
      <w:pPr>
        <w:ind w:firstLine="720"/>
        <w:rPr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Kraken Spiced Rum</w:t>
      </w:r>
      <w:r w:rsidR="00046A0F">
        <w:rPr>
          <w:rFonts w:ascii="Garamond" w:eastAsia="Garamond" w:hAnsi="Garamond" w:cs="Garamond"/>
          <w:sz w:val="22"/>
          <w:szCs w:val="22"/>
        </w:rPr>
        <w:t xml:space="preserve"> </w:t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046A0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 xml:space="preserve">London </w:t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40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 xml:space="preserve">% 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8B0A68">
        <w:rPr>
          <w:rFonts w:ascii="Garamond" w:eastAsia="Garamond" w:hAnsi="Garamond" w:cs="Garamond"/>
          <w:sz w:val="22"/>
          <w:szCs w:val="22"/>
        </w:rPr>
        <w:t>4.00</w:t>
      </w:r>
    </w:p>
    <w:p w:rsidR="004E3A17" w:rsidRDefault="00046A0F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  <w:r w:rsidRPr="00C65E28">
        <w:rPr>
          <w:rFonts w:ascii="Garamond" w:eastAsia="Garamond" w:hAnsi="Garamond" w:cs="Garamond"/>
          <w:b/>
          <w:sz w:val="22"/>
          <w:szCs w:val="22"/>
        </w:rPr>
        <w:t>Malibu Rum</w:t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 xml:space="preserve">Belgium </w:t>
      </w:r>
      <w:r w:rsidR="00EC26BF">
        <w:rPr>
          <w:rFonts w:ascii="Garamond" w:eastAsia="Garamond" w:hAnsi="Garamond" w:cs="Garamond"/>
          <w:sz w:val="22"/>
          <w:szCs w:val="22"/>
        </w:rPr>
        <w:tab/>
      </w:r>
      <w:r w:rsidR="00EC26BF">
        <w:rPr>
          <w:rFonts w:ascii="Garamond" w:eastAsia="Garamond" w:hAnsi="Garamond" w:cs="Garamond"/>
          <w:sz w:val="22"/>
          <w:szCs w:val="22"/>
        </w:rPr>
        <w:tab/>
        <w:t>21</w:t>
      </w:r>
      <w:r w:rsidR="00DC790D">
        <w:rPr>
          <w:rFonts w:ascii="Garamond" w:eastAsia="Garamond" w:hAnsi="Garamond" w:cs="Garamond"/>
          <w:sz w:val="22"/>
          <w:szCs w:val="22"/>
        </w:rPr>
        <w:t>.0</w:t>
      </w:r>
      <w:r w:rsidR="001A11FE">
        <w:rPr>
          <w:rFonts w:ascii="Garamond" w:eastAsia="Garamond" w:hAnsi="Garamond" w:cs="Garamond"/>
          <w:sz w:val="22"/>
          <w:szCs w:val="22"/>
        </w:rPr>
        <w:t>%</w:t>
      </w:r>
      <w:r w:rsidR="001A11FE">
        <w:rPr>
          <w:rFonts w:ascii="Garamond" w:eastAsia="Garamond" w:hAnsi="Garamond" w:cs="Garamond"/>
          <w:sz w:val="22"/>
          <w:szCs w:val="22"/>
        </w:rPr>
        <w:tab/>
      </w:r>
      <w:r w:rsidR="001A11FE">
        <w:rPr>
          <w:rFonts w:ascii="Garamond" w:eastAsia="Garamond" w:hAnsi="Garamond" w:cs="Garamond"/>
          <w:sz w:val="22"/>
          <w:szCs w:val="22"/>
        </w:rPr>
        <w:tab/>
        <w:t>£</w:t>
      </w:r>
      <w:r w:rsidR="00B36FA9">
        <w:rPr>
          <w:rFonts w:ascii="Garamond" w:eastAsia="Garamond" w:hAnsi="Garamond" w:cs="Garamond"/>
          <w:sz w:val="22"/>
          <w:szCs w:val="22"/>
        </w:rPr>
        <w:t>3.7</w:t>
      </w:r>
      <w:r w:rsidR="00EC26BF">
        <w:rPr>
          <w:rFonts w:ascii="Garamond" w:eastAsia="Garamond" w:hAnsi="Garamond" w:cs="Garamond"/>
          <w:sz w:val="22"/>
          <w:szCs w:val="22"/>
        </w:rPr>
        <w:t>5</w:t>
      </w:r>
    </w:p>
    <w:p w:rsidR="001A11FE" w:rsidRDefault="001A11FE" w:rsidP="004E3A17">
      <w:pPr>
        <w:ind w:firstLine="720"/>
        <w:rPr>
          <w:rFonts w:ascii="Garamond" w:eastAsia="Garamond" w:hAnsi="Garamond" w:cs="Garamond"/>
          <w:sz w:val="22"/>
          <w:szCs w:val="22"/>
        </w:rPr>
      </w:pPr>
    </w:p>
    <w:p w:rsidR="008E3B97" w:rsidRDefault="001A11FE" w:rsidP="008E3B97">
      <w:pPr>
        <w:ind w:firstLine="720"/>
        <w:jc w:val="center"/>
        <w:rPr>
          <w:rFonts w:ascii="Garamond" w:eastAsia="Garamond" w:hAnsi="Garamond" w:cs="Garamond"/>
          <w:b/>
          <w:sz w:val="28"/>
          <w:szCs w:val="22"/>
        </w:rPr>
      </w:pPr>
      <w:r w:rsidRPr="001A11FE">
        <w:rPr>
          <w:rFonts w:ascii="Garamond" w:eastAsia="Garamond" w:hAnsi="Garamond" w:cs="Garamond"/>
          <w:b/>
          <w:sz w:val="28"/>
          <w:szCs w:val="22"/>
        </w:rPr>
        <w:t>All Prices shown for 25ml measures</w:t>
      </w:r>
    </w:p>
    <w:p w:rsidR="00A434EE" w:rsidRDefault="00A434EE" w:rsidP="008E3B97">
      <w:pPr>
        <w:ind w:firstLine="720"/>
        <w:jc w:val="center"/>
        <w:rPr>
          <w:rFonts w:ascii="Garamond" w:eastAsia="Garamond" w:hAnsi="Garamond" w:cs="Garamond"/>
          <w:b/>
          <w:sz w:val="28"/>
          <w:szCs w:val="22"/>
        </w:rPr>
      </w:pPr>
    </w:p>
    <w:p w:rsidR="00ED2EAF" w:rsidRDefault="00ED2EAF" w:rsidP="00ED2EAF">
      <w:pPr>
        <w:jc w:val="center"/>
        <w:rPr>
          <w:rFonts w:ascii="Garamond" w:hAnsi="Garamond"/>
          <w:b/>
          <w:sz w:val="28"/>
          <w:szCs w:val="28"/>
        </w:rPr>
      </w:pPr>
      <w:r w:rsidRPr="008B6EB7">
        <w:rPr>
          <w:rFonts w:ascii="Garamond" w:hAnsi="Garamond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6B8F35" wp14:editId="2A61A6CB">
                <wp:simplePos x="0" y="0"/>
                <wp:positionH relativeFrom="column">
                  <wp:posOffset>3175</wp:posOffset>
                </wp:positionH>
                <wp:positionV relativeFrom="paragraph">
                  <wp:posOffset>141393</wp:posOffset>
                </wp:positionV>
                <wp:extent cx="6845300" cy="3175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FD3E27" id="Straight Connector 1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15pt" to="53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" strokecolor="#7f7f7f [1612]"/>
            </w:pict>
          </mc:Fallback>
        </mc:AlternateContent>
      </w:r>
    </w:p>
    <w:p w:rsidR="004E516D" w:rsidRDefault="004E516D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986057" w:rsidRDefault="00986057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DC1B35" w:rsidRDefault="00DC1B35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DC1B35" w:rsidRDefault="00DC1B35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DC1B35" w:rsidRDefault="00DC1B35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463716" w:rsidRDefault="00463716" w:rsidP="00ED2EAF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31A5ED1" wp14:editId="25B42509">
            <wp:simplePos x="0" y="0"/>
            <wp:positionH relativeFrom="column">
              <wp:posOffset>1537970</wp:posOffset>
            </wp:positionH>
            <wp:positionV relativeFrom="paragraph">
              <wp:posOffset>150495</wp:posOffset>
            </wp:positionV>
            <wp:extent cx="3561080" cy="850265"/>
            <wp:effectExtent l="0" t="0" r="1270" b="6985"/>
            <wp:wrapTight wrapText="bothSides">
              <wp:wrapPolygon edited="0">
                <wp:start x="0" y="0"/>
                <wp:lineTo x="0" y="21294"/>
                <wp:lineTo x="21492" y="21294"/>
                <wp:lineTo x="21492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7" b="35821"/>
                    <a:stretch/>
                  </pic:blipFill>
                  <pic:spPr bwMode="auto">
                    <a:xfrm>
                      <a:off x="0" y="0"/>
                      <a:ext cx="356108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16" w:rsidRDefault="00463716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463716" w:rsidRDefault="00463716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463716" w:rsidRDefault="00463716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463716" w:rsidRDefault="00463716" w:rsidP="00ED2EAF">
      <w:pPr>
        <w:jc w:val="center"/>
        <w:rPr>
          <w:rFonts w:ascii="Garamond" w:hAnsi="Garamond"/>
          <w:b/>
          <w:sz w:val="28"/>
          <w:szCs w:val="28"/>
        </w:rPr>
      </w:pPr>
    </w:p>
    <w:p w:rsidR="00ED2EAF" w:rsidRPr="008B6EB7" w:rsidRDefault="004E516D" w:rsidP="00ED2E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83639C" wp14:editId="6391589F">
                <wp:simplePos x="0" y="0"/>
                <wp:positionH relativeFrom="column">
                  <wp:posOffset>-135467</wp:posOffset>
                </wp:positionH>
                <wp:positionV relativeFrom="paragraph">
                  <wp:posOffset>345017</wp:posOffset>
                </wp:positionV>
                <wp:extent cx="6928696" cy="939801"/>
                <wp:effectExtent l="0" t="0" r="571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696" cy="939801"/>
                          <a:chOff x="0" y="0"/>
                          <a:chExt cx="6928696" cy="93980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8932" y="0"/>
                            <a:ext cx="1920240" cy="922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Moinet</w:t>
                              </w:r>
                              <w:proofErr w:type="spellEnd"/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 xml:space="preserve"> Prosecco DOC </w:t>
                              </w: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(vg) 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ITALY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Italian classic, dry and Fresh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La </w:t>
                              </w:r>
                              <w:proofErr w:type="spellStart"/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Tordera</w:t>
                              </w:r>
                              <w:proofErr w:type="spellEnd"/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 20cl Bottle: </w:t>
                              </w:r>
                              <w:r w:rsidR="008B0A68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£8</w:t>
                              </w:r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.75</w:t>
                              </w: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 Bottle: </w:t>
                              </w:r>
                              <w:r w:rsidR="008B0A68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£26</w:t>
                              </w:r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.00</w:t>
                              </w: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4897" y="16934"/>
                            <a:ext cx="145034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3E2" w:rsidRPr="008B6EB7" w:rsidRDefault="005323E2" w:rsidP="00ED2EAF">
                              <w:pPr>
                                <w:ind w:left="-57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 xml:space="preserve">Laurent-Perrier Brut NV </w:t>
                              </w: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(vg) FRANCE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-57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A classic, traditional style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-57"/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Bottle </w:t>
                              </w:r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£</w:t>
                              </w:r>
                              <w:r w:rsidR="008B0A68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60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9266" y="0"/>
                            <a:ext cx="1789430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Paternina</w:t>
                              </w:r>
                              <w:proofErr w:type="spellEnd"/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 xml:space="preserve"> Cava Rosado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SPAIN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Crisp, dry and fruity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Bottle: </w:t>
                              </w:r>
                              <w:r w:rsidR="008B0A68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£25</w:t>
                              </w:r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.00</w:t>
                              </w:r>
                            </w:p>
                            <w:p w:rsidR="005323E2" w:rsidRPr="008B6EB7" w:rsidRDefault="005323E2" w:rsidP="00ED2EAF">
                              <w:pPr>
                                <w:ind w:left="170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34"/>
                            <a:ext cx="1955800" cy="922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3E2" w:rsidRPr="004E516D" w:rsidRDefault="005323E2" w:rsidP="004E516D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 xml:space="preserve">Chapel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Down</w:t>
                              </w:r>
                              <w:proofErr w:type="gramEnd"/>
                              <w:r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 xml:space="preserve"> Three Graces Brut 2013 </w:t>
                              </w: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ENGLAND</w:t>
                              </w:r>
                            </w:p>
                            <w:p w:rsidR="005323E2" w:rsidRPr="008B6EB7" w:rsidRDefault="005323E2" w:rsidP="004E516D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i/>
                                  <w:sz w:val="22"/>
                                  <w:szCs w:val="22"/>
                                </w:rPr>
                                <w:t>English and oh so very good!</w:t>
                              </w:r>
                            </w:p>
                            <w:p w:rsidR="005323E2" w:rsidRPr="008B6EB7" w:rsidRDefault="005323E2" w:rsidP="004E516D">
                              <w:pPr>
                                <w:ind w:left="170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Bottle: </w:t>
                              </w:r>
                              <w:r w:rsidR="008B0A68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£41</w:t>
                              </w:r>
                              <w:r w:rsidRPr="008B6EB7">
                                <w:rPr>
                                  <w:rFonts w:ascii="Garamond" w:hAnsi="Garamond"/>
                                  <w:b/>
                                  <w:sz w:val="22"/>
                                  <w:szCs w:val="22"/>
                                </w:rPr>
                                <w:t>.00</w:t>
                              </w:r>
                              <w:r w:rsidRPr="008B6EB7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10.65pt;margin-top:27.15pt;width:545.55pt;height:74pt;z-index:251670528;mso-height-relative:margin" coordsize="69286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3189;width:19202;height:9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proofErr w:type="spellStart"/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Moinet</w:t>
                        </w:r>
                        <w:proofErr w:type="spellEnd"/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 Prosecco DOC </w:t>
                        </w: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(vg) 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>ITALY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>Italian classic, dry and Fresh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La </w:t>
                        </w:r>
                        <w:proofErr w:type="spellStart"/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>Tordera</w:t>
                        </w:r>
                        <w:proofErr w:type="spellEnd"/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 20cl Bottle: </w:t>
                        </w:r>
                        <w:r w:rsidR="008B0A68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£8</w:t>
                        </w:r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.75</w:t>
                        </w: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 Bottle: </w:t>
                        </w:r>
                        <w:r w:rsidR="008B0A68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£26</w:t>
                        </w:r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.00</w:t>
                        </w: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" o:spid="_x0000_s1028" type="#_x0000_t202" style="position:absolute;left:19448;top:169;width:1450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5323E2" w:rsidRPr="008B6EB7" w:rsidRDefault="005323E2" w:rsidP="00ED2EAF">
                        <w:pPr>
                          <w:ind w:left="-57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Laurent-Perrier Brut NV </w:t>
                        </w: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>(vg) FRANCE</w:t>
                        </w:r>
                      </w:p>
                      <w:p w:rsidR="005323E2" w:rsidRPr="008B6EB7" w:rsidRDefault="005323E2" w:rsidP="00ED2EAF">
                        <w:pPr>
                          <w:ind w:left="-57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>A classic, traditional style</w:t>
                        </w:r>
                      </w:p>
                      <w:p w:rsidR="005323E2" w:rsidRPr="008B6EB7" w:rsidRDefault="005323E2" w:rsidP="00ED2EAF">
                        <w:pPr>
                          <w:ind w:left="-57"/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Bottle </w:t>
                        </w:r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£</w:t>
                        </w:r>
                        <w:r w:rsidR="008B0A68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60</w:t>
                        </w:r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.00</w:t>
                        </w:r>
                      </w:p>
                    </w:txbxContent>
                  </v:textbox>
                </v:shape>
                <v:shape id="Text Box 2" o:spid="_x0000_s1029" type="#_x0000_t202" style="position:absolute;left:51392;width:17894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proofErr w:type="spellStart"/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Paternina</w:t>
                        </w:r>
                        <w:proofErr w:type="spellEnd"/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 Cava Rosado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>SPAIN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>Crisp, dry and fruity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Bottle: </w:t>
                        </w:r>
                        <w:r w:rsidR="008B0A68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£25</w:t>
                        </w:r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.00</w:t>
                        </w:r>
                      </w:p>
                      <w:p w:rsidR="005323E2" w:rsidRPr="008B6EB7" w:rsidRDefault="005323E2" w:rsidP="00ED2EAF">
                        <w:pPr>
                          <w:ind w:left="170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169;width:19558;height:9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323E2" w:rsidRPr="004E516D" w:rsidRDefault="005323E2" w:rsidP="004E516D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Chapel </w:t>
                        </w:r>
                        <w:proofErr w:type="gramStart"/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Down</w:t>
                        </w:r>
                        <w:proofErr w:type="gramEnd"/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 Three Graces Brut 2013 </w:t>
                        </w:r>
                        <w:r>
                          <w:rPr>
                            <w:rFonts w:ascii="Garamond" w:hAnsi="Garamond"/>
                            <w:sz w:val="22"/>
                            <w:szCs w:val="22"/>
                          </w:rPr>
                          <w:t>ENGLAND</w:t>
                        </w:r>
                      </w:p>
                      <w:p w:rsidR="005323E2" w:rsidRPr="008B6EB7" w:rsidRDefault="005323E2" w:rsidP="004E516D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i/>
                            <w:sz w:val="22"/>
                            <w:szCs w:val="22"/>
                          </w:rPr>
                          <w:t>English and oh so very good!</w:t>
                        </w:r>
                      </w:p>
                      <w:p w:rsidR="005323E2" w:rsidRPr="008B6EB7" w:rsidRDefault="005323E2" w:rsidP="004E516D">
                        <w:pPr>
                          <w:ind w:left="170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Bottle: </w:t>
                        </w:r>
                        <w:r w:rsidR="008B0A68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£41</w:t>
                        </w:r>
                        <w:r w:rsidRPr="008B6EB7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>.00</w:t>
                        </w:r>
                        <w:r w:rsidRPr="008B6EB7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2EAF" w:rsidRPr="008B6EB7">
        <w:rPr>
          <w:rFonts w:ascii="Garamond" w:hAnsi="Garamond"/>
          <w:b/>
          <w:sz w:val="28"/>
          <w:szCs w:val="28"/>
        </w:rPr>
        <w:t xml:space="preserve">SPARKLING </w:t>
      </w:r>
    </w:p>
    <w:tbl>
      <w:tblPr>
        <w:tblStyle w:val="TableGrid"/>
        <w:tblW w:w="7230" w:type="dxa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</w:tblGrid>
      <w:tr w:rsidR="00ED2EAF" w:rsidRPr="008B6EB7" w:rsidTr="00ED2EAF">
        <w:tc>
          <w:tcPr>
            <w:tcW w:w="3686" w:type="dxa"/>
          </w:tcPr>
          <w:p w:rsidR="00ED2EAF" w:rsidRDefault="00ED2EAF" w:rsidP="00E70FAD">
            <w:pPr>
              <w:rPr>
                <w:rFonts w:ascii="Garamond" w:hAnsi="Garamond"/>
                <w:sz w:val="22"/>
                <w:szCs w:val="22"/>
              </w:rPr>
            </w:pPr>
          </w:p>
          <w:p w:rsidR="004E516D" w:rsidRDefault="004E516D" w:rsidP="00E70FAD">
            <w:pPr>
              <w:rPr>
                <w:rFonts w:ascii="Garamond" w:hAnsi="Garamond"/>
                <w:sz w:val="22"/>
                <w:szCs w:val="22"/>
              </w:rPr>
            </w:pPr>
          </w:p>
          <w:p w:rsidR="004E516D" w:rsidRDefault="004E516D" w:rsidP="00E70FAD">
            <w:pPr>
              <w:rPr>
                <w:rFonts w:ascii="Garamond" w:hAnsi="Garamond"/>
                <w:sz w:val="22"/>
                <w:szCs w:val="22"/>
              </w:rPr>
            </w:pPr>
          </w:p>
          <w:p w:rsidR="004E516D" w:rsidRPr="008B6EB7" w:rsidRDefault="004E516D" w:rsidP="00E70FA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EAF" w:rsidRPr="008B6EB7" w:rsidRDefault="00ED2EAF" w:rsidP="00E70FA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2EAF" w:rsidRPr="008B6EB7" w:rsidTr="00ED2EAF">
        <w:tc>
          <w:tcPr>
            <w:tcW w:w="3686" w:type="dxa"/>
          </w:tcPr>
          <w:p w:rsidR="00ED2EAF" w:rsidRPr="008B6EB7" w:rsidRDefault="00ED2EAF" w:rsidP="00E70FA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D2EAF" w:rsidRPr="008B6EB7" w:rsidRDefault="00ED2EAF" w:rsidP="00E70FA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ED2EAF" w:rsidRPr="008B6EB7" w:rsidRDefault="00ED2EAF" w:rsidP="00ED2EAF">
      <w:pPr>
        <w:rPr>
          <w:rFonts w:ascii="Garamond" w:hAnsi="Garamond"/>
        </w:rPr>
      </w:pPr>
    </w:p>
    <w:p w:rsidR="00ED2EAF" w:rsidRPr="008B6EB7" w:rsidRDefault="00ED2EAF" w:rsidP="00ED2EAF">
      <w:pPr>
        <w:rPr>
          <w:rFonts w:ascii="Garamond" w:hAnsi="Garamond"/>
        </w:rPr>
      </w:pPr>
    </w:p>
    <w:p w:rsidR="00ED2EAF" w:rsidRPr="008B6EB7" w:rsidRDefault="004E516D" w:rsidP="00ED2EAF">
      <w:pPr>
        <w:rPr>
          <w:rFonts w:ascii="Garamond" w:hAnsi="Garamond"/>
        </w:rPr>
      </w:pPr>
      <w:r w:rsidRPr="008B6EB7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1BCD4" wp14:editId="0FB5EE8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45300" cy="3175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30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A0A34F" id="Straight Connector 2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" strokecolor="#7f7f7f [1612]"/>
            </w:pict>
          </mc:Fallback>
        </mc:AlternateContent>
      </w:r>
    </w:p>
    <w:p w:rsidR="00ED2EAF" w:rsidRPr="008B6EB7" w:rsidRDefault="004E516D" w:rsidP="00ED2EAF">
      <w:pPr>
        <w:rPr>
          <w:rFonts w:ascii="Garamond" w:hAnsi="Garamond"/>
        </w:rPr>
      </w:pPr>
      <w:r w:rsidRPr="008B6EB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8C7EE5" wp14:editId="15ECE678">
                <wp:simplePos x="0" y="0"/>
                <wp:positionH relativeFrom="column">
                  <wp:posOffset>0</wp:posOffset>
                </wp:positionH>
                <wp:positionV relativeFrom="paragraph">
                  <wp:posOffset>46143</wp:posOffset>
                </wp:positionV>
                <wp:extent cx="3556000" cy="5791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B6EB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WHITE</w:t>
                            </w:r>
                          </w:p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B6EB7">
                              <w:rPr>
                                <w:rFonts w:ascii="Garamond" w:hAnsi="Garamond"/>
                                <w:b/>
                              </w:rPr>
                              <w:t>CRISP &amp; FRESH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4"/>
                              <w:ind w:left="113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Ca’ </w:t>
                            </w:r>
                            <w:proofErr w:type="spellStart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Maritta</w:t>
                            </w:r>
                            <w:proofErr w:type="spellEnd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9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ino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9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rigio</w:t>
                            </w:r>
                            <w:proofErr w:type="spellEnd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DOC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19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1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1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1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ALY (vg)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left="113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Li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ht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6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5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6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re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res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hin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 w:line="360" w:lineRule="auto"/>
                              <w:ind w:left="113"/>
                              <w:rPr>
                                <w:rFonts w:ascii="Garamond" w:eastAsia="Arial" w:hAnsi="Garamond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5.00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£7.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6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20.00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Lucida Sans" w:hAnsi="Garamond" w:cs="Lucida Sans"/>
                                <w:color w:val="231F20"/>
                                <w:spacing w:val="33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12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12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Arti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ta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12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5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auvignon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1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b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Blanc</w:t>
                            </w:r>
                            <w:r w:rsidRPr="008B6EB7">
                              <w:rPr>
                                <w:rFonts w:ascii="Garamond" w:eastAsia="Arial" w:hAnsi="Garamond" w:cs="Arial"/>
                                <w:color w:val="231F20"/>
                                <w:spacing w:val="12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Lucida Sans" w:hAnsi="Garamond" w:cs="Lucida Sans"/>
                                <w:color w:val="231F20"/>
                                <w:spacing w:val="-5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CHILE</w:t>
                            </w:r>
                            <w:r w:rsidRPr="008B6EB7">
                              <w:rPr>
                                <w:rFonts w:ascii="Garamond" w:eastAsia="Lucida Sans" w:hAnsi="Garamond" w:cs="Lucida Sans"/>
                                <w:color w:val="231F20"/>
                                <w:spacing w:val="3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21"/>
                                <w:w w:val="8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Vi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bra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nt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cit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fruit. 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Mo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uth-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wa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te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 w:rsidRPr="008B6EB7">
                              <w:rPr>
                                <w:rFonts w:ascii="Garamond" w:eastAsia="Georgia" w:hAnsi="Garamond" w:cs="Georgia"/>
                                <w:i/>
                                <w:color w:val="231F20"/>
                                <w:spacing w:val="21"/>
                                <w:w w:val="8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4.75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6.80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£19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.00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92"/>
                              <w:ind w:left="113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icpoul</w:t>
                            </w:r>
                            <w:proofErr w:type="spellEnd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Chemin</w:t>
                            </w:r>
                            <w:proofErr w:type="spellEnd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des Dames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2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FRANCE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/>
                              <w:ind w:left="113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Wo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er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ful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res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ear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ppl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uit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after="120"/>
                              <w:ind w:firstLine="113"/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5.90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8.40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23.50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/>
                              <w:ind w:left="113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‘Y’ Sauvignon Blanc Reserve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29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CHILE (vg)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left="117"/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Bright and expressive with great intensity and length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£24.50</w:t>
                            </w:r>
                          </w:p>
                          <w:p w:rsidR="005323E2" w:rsidRPr="008B6EB7" w:rsidRDefault="005323E2" w:rsidP="00ED2EA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B6EB7">
                              <w:rPr>
                                <w:rFonts w:ascii="Garamond" w:hAnsi="Garamond"/>
                                <w:b/>
                              </w:rPr>
                              <w:t>DELICIOUS &amp; JUICY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05"/>
                              <w:ind w:left="113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Riebeek 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henin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Blanc</w:t>
                            </w:r>
                            <w:r w:rsidRPr="008B6EB7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SOUTH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39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AFRICA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/>
                              <w:ind w:left="113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Lo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pe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rop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ca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sz w:val="22"/>
                                <w:szCs w:val="22"/>
                                <w:lang w:val="en-US"/>
                              </w:rPr>
                              <w:t>fr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sz w:val="22"/>
                                <w:szCs w:val="22"/>
                                <w:lang w:val="en-US"/>
                              </w:rPr>
                              <w:t>uit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175ml: </w:t>
                            </w:r>
                            <w:r w:rsidRPr="00E85171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5.15</w:t>
                            </w:r>
                            <w:r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250ml: </w:t>
                            </w:r>
                            <w:r w:rsidRPr="00E85171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7.35</w:t>
                            </w:r>
                            <w:r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20.50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240"/>
                              <w:ind w:left="117" w:right="968"/>
                              <w:rPr>
                                <w:rFonts w:ascii="Garamond" w:eastAsia="Calibri" w:hAnsi="Garamond"/>
                                <w:color w:val="231F20"/>
                                <w:spacing w:val="33"/>
                                <w:w w:val="97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Whistling Duck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4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 xml:space="preserve">Chardonnay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sz w:val="22"/>
                                <w:szCs w:val="22"/>
                                <w:lang w:val="en-US"/>
                              </w:rPr>
                              <w:t>AU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sz w:val="22"/>
                                <w:szCs w:val="22"/>
                                <w:lang w:val="en-US"/>
                              </w:rPr>
                              <w:t>TRALIA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33"/>
                                <w:w w:val="9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/>
                              <w:ind w:left="113"/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21"/>
                                <w:w w:val="9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n-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oake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7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6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yo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uthful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6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kee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pin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6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it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7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res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21"/>
                                <w:w w:val="9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£4.75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£6.80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19.00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240"/>
                              <w:ind w:left="117" w:right="968"/>
                              <w:rPr>
                                <w:rFonts w:ascii="Garamond" w:eastAsia="Calibri" w:hAnsi="Garamond"/>
                                <w:color w:val="231F20"/>
                                <w:spacing w:val="33"/>
                                <w:w w:val="97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Edwin Fox Sauvignon Blanc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sz w:val="22"/>
                                <w:szCs w:val="22"/>
                                <w:lang w:val="en-US"/>
                              </w:rPr>
                              <w:t>NEW ZEALAND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33"/>
                                <w:w w:val="9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/>
                              <w:ind w:left="113"/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21"/>
                                <w:w w:val="9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Intense and lovely. Textbook Marlborough Sauvignon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7.00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10.00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28.00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240"/>
                              <w:ind w:left="117" w:right="968"/>
                              <w:rPr>
                                <w:rFonts w:ascii="Garamond" w:eastAsia="Calibri" w:hAnsi="Garamond"/>
                                <w:color w:val="231F20"/>
                                <w:spacing w:val="33"/>
                                <w:w w:val="97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>St-Veran Bichot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sz w:val="22"/>
                                <w:szCs w:val="22"/>
                                <w:lang w:val="en-US"/>
                              </w:rPr>
                              <w:t>FRANCE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33"/>
                                <w:w w:val="9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(vg)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spacing w:before="15"/>
                              <w:ind w:left="113"/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21"/>
                                <w:w w:val="9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Best value ‘Village’ from Burgundy</w:t>
                            </w:r>
                          </w:p>
                          <w:p w:rsidR="005323E2" w:rsidRPr="008B6EB7" w:rsidRDefault="005323E2" w:rsidP="00ED2EAF">
                            <w:pPr>
                              <w:widowControl w:val="0"/>
                              <w:ind w:firstLine="113"/>
                              <w:rPr>
                                <w:rFonts w:ascii="Garamond" w:eastAsia="Calibri" w:hAnsi="Garamond"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8B6EB7">
                              <w:rPr>
                                <w:rFonts w:ascii="Garamond" w:eastAsia="Calibri" w:hAnsi="Garamond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.5</w:t>
                            </w:r>
                            <w:r w:rsidRPr="008B6EB7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  <w:p w:rsidR="005323E2" w:rsidRPr="008B6EB7" w:rsidRDefault="005323E2" w:rsidP="00ED2EAF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3.65pt;width:280pt;height:45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" fillcolor="white [3201]" stroked="f" strokeweight=".5pt">
                <v:textbox>
                  <w:txbxContent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B6EB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WHITE</w:t>
                      </w:r>
                    </w:p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8B6EB7">
                        <w:rPr>
                          <w:rFonts w:ascii="Garamond" w:hAnsi="Garamond"/>
                          <w:b/>
                        </w:rPr>
                        <w:t>CRISP &amp; FRESH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4"/>
                        <w:ind w:left="113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 xml:space="preserve">Ca’ </w:t>
                      </w:r>
                      <w:proofErr w:type="spellStart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Maritta</w:t>
                      </w:r>
                      <w:proofErr w:type="spellEnd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19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ino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19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G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rigio</w:t>
                      </w:r>
                      <w:proofErr w:type="spellEnd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 xml:space="preserve"> DOC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19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14"/>
                          <w:w w:val="11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13"/>
                          <w:w w:val="110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12"/>
                          <w:w w:val="110"/>
                          <w:sz w:val="22"/>
                          <w:szCs w:val="22"/>
                          <w:lang w:val="en-US"/>
                        </w:rPr>
                        <w:t>ALY (vg)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left="113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Li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g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ht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,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6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5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6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re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f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res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hin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g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 w:line="360" w:lineRule="auto"/>
                        <w:ind w:left="113"/>
                        <w:rPr>
                          <w:rFonts w:ascii="Garamond" w:eastAsia="Arial" w:hAnsi="Garamond" w:cs="Arial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5.00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£7.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15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6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20.00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Lucida Sans" w:hAnsi="Garamond" w:cs="Lucida Sans"/>
                          <w:color w:val="231F20"/>
                          <w:spacing w:val="33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12"/>
                          <w:w w:val="105"/>
                          <w:sz w:val="22"/>
                          <w:szCs w:val="22"/>
                          <w:lang w:val="en-US"/>
                        </w:rPr>
                        <w:t>L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11"/>
                          <w:w w:val="105"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12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3"/>
                          <w:w w:val="105"/>
                          <w:sz w:val="22"/>
                          <w:szCs w:val="22"/>
                          <w:lang w:val="en-US"/>
                        </w:rPr>
                        <w:t>Arti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3"/>
                          <w:w w:val="105"/>
                          <w:sz w:val="22"/>
                          <w:szCs w:val="22"/>
                          <w:lang w:val="en-US"/>
                        </w:rPr>
                        <w:t>ta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12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5"/>
                          <w:w w:val="105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auvignon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13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 w:cs="Arial"/>
                          <w:b/>
                          <w:color w:val="231F20"/>
                          <w:spacing w:val="-3"/>
                          <w:w w:val="105"/>
                          <w:sz w:val="22"/>
                          <w:szCs w:val="22"/>
                          <w:lang w:val="en-US"/>
                        </w:rPr>
                        <w:t>Blanc</w:t>
                      </w:r>
                      <w:r w:rsidRPr="008B6EB7">
                        <w:rPr>
                          <w:rFonts w:ascii="Garamond" w:eastAsia="Arial" w:hAnsi="Garamond" w:cs="Arial"/>
                          <w:color w:val="231F20"/>
                          <w:spacing w:val="12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Lucida Sans" w:hAnsi="Garamond" w:cs="Lucida Sans"/>
                          <w:color w:val="231F20"/>
                          <w:spacing w:val="-5"/>
                          <w:w w:val="105"/>
                          <w:sz w:val="22"/>
                          <w:szCs w:val="22"/>
                          <w:lang w:val="en-US"/>
                        </w:rPr>
                        <w:t>CHILE</w:t>
                      </w:r>
                      <w:r w:rsidRPr="008B6EB7">
                        <w:rPr>
                          <w:rFonts w:ascii="Garamond" w:eastAsia="Lucida Sans" w:hAnsi="Garamond" w:cs="Lucida Sans"/>
                          <w:color w:val="231F20"/>
                          <w:spacing w:val="3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Georgia" w:hAnsi="Garamond" w:cs="Georgia"/>
                          <w:i/>
                          <w:color w:val="231F20"/>
                          <w:spacing w:val="21"/>
                          <w:w w:val="88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Vi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bra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nt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 xml:space="preserve"> cit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w w:val="95"/>
                          <w:sz w:val="22"/>
                          <w:szCs w:val="22"/>
                          <w:lang w:val="en-US"/>
                        </w:rPr>
                        <w:t xml:space="preserve"> fruit. 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Mo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uth-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wa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te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ng</w:t>
                      </w:r>
                      <w:r w:rsidRPr="008B6EB7">
                        <w:rPr>
                          <w:rFonts w:ascii="Garamond" w:eastAsia="Georgia" w:hAnsi="Garamond" w:cs="Georgia"/>
                          <w:i/>
                          <w:color w:val="231F20"/>
                          <w:spacing w:val="21"/>
                          <w:w w:val="8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Calibri" w:hAnsi="Garamond"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4.75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6.80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£19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.00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92"/>
                        <w:ind w:left="113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icpoul</w:t>
                      </w:r>
                      <w:proofErr w:type="spellEnd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2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2"/>
                          <w:w w:val="110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2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in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t</w:t>
                      </w:r>
                      <w:proofErr w:type="spellEnd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2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21"/>
                          <w:w w:val="110"/>
                          <w:sz w:val="22"/>
                          <w:szCs w:val="22"/>
                          <w:lang w:val="en-US"/>
                        </w:rPr>
                        <w:t>Chemin</w:t>
                      </w:r>
                      <w:proofErr w:type="spellEnd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21"/>
                          <w:w w:val="110"/>
                          <w:sz w:val="22"/>
                          <w:szCs w:val="22"/>
                          <w:lang w:val="en-US"/>
                        </w:rPr>
                        <w:t xml:space="preserve"> des Dames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2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FRANCE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/>
                        <w:ind w:left="113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Wo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er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ful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9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f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res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9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ear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9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9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ppl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9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f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uit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after="120"/>
                        <w:ind w:firstLine="113"/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5.90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8.40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23.50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/>
                        <w:ind w:left="113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‘Y’ Sauvignon Blanc Reserve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29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CHILE (vg)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left="117"/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Bright and expressive with great intensity and length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Calibri" w:hAnsi="Garamond"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£24.50</w:t>
                      </w:r>
                    </w:p>
                    <w:p w:rsidR="005323E2" w:rsidRPr="008B6EB7" w:rsidRDefault="005323E2" w:rsidP="00ED2EA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8B6EB7">
                        <w:rPr>
                          <w:rFonts w:ascii="Garamond" w:hAnsi="Garamond"/>
                          <w:b/>
                        </w:rPr>
                        <w:t>DELICIOUS &amp; JUICY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05"/>
                        <w:ind w:left="113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05"/>
                          <w:sz w:val="22"/>
                          <w:szCs w:val="22"/>
                          <w:lang w:val="en-US"/>
                        </w:rPr>
                        <w:t xml:space="preserve">Riebeek 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05"/>
                          <w:sz w:val="22"/>
                          <w:szCs w:val="22"/>
                          <w:lang w:val="en-US"/>
                        </w:rPr>
                        <w:t>henin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24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05"/>
                          <w:sz w:val="22"/>
                          <w:szCs w:val="22"/>
                          <w:lang w:val="en-US"/>
                        </w:rPr>
                        <w:t>Blanc</w:t>
                      </w:r>
                      <w:r w:rsidRPr="008B6EB7">
                        <w:rPr>
                          <w:rFonts w:ascii="Garamond" w:eastAsia="Arial" w:hAnsi="Garamond"/>
                          <w:b/>
                          <w:color w:val="231F20"/>
                          <w:spacing w:val="-23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SOUTH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39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AFRICA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/>
                        <w:ind w:left="113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Lo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of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pe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rop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ca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l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sz w:val="22"/>
                          <w:szCs w:val="22"/>
                          <w:lang w:val="en-US"/>
                        </w:rPr>
                        <w:t>fr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sz w:val="22"/>
                          <w:szCs w:val="22"/>
                          <w:lang w:val="en-US"/>
                        </w:rPr>
                        <w:t>uit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Calibri" w:hAnsi="Garamond"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 xml:space="preserve">175ml: </w:t>
                      </w:r>
                      <w:r w:rsidRPr="00E85171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5.15</w:t>
                      </w:r>
                      <w:r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 xml:space="preserve"> 250ml: </w:t>
                      </w:r>
                      <w:r w:rsidRPr="00E85171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7.35</w:t>
                      </w:r>
                      <w:r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20.50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240"/>
                        <w:ind w:left="117" w:right="968"/>
                        <w:rPr>
                          <w:rFonts w:ascii="Garamond" w:eastAsia="Calibri" w:hAnsi="Garamond"/>
                          <w:color w:val="231F20"/>
                          <w:spacing w:val="33"/>
                          <w:w w:val="97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Whistling Duck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4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sz w:val="22"/>
                          <w:szCs w:val="22"/>
                          <w:lang w:val="en-US"/>
                        </w:rPr>
                        <w:t xml:space="preserve">Chardonnay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5"/>
                          <w:sz w:val="22"/>
                          <w:szCs w:val="22"/>
                          <w:lang w:val="en-US"/>
                        </w:rPr>
                        <w:t>AU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4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5"/>
                          <w:sz w:val="22"/>
                          <w:szCs w:val="22"/>
                          <w:lang w:val="en-US"/>
                        </w:rPr>
                        <w:t>TRALIA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33"/>
                          <w:w w:val="9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/>
                        <w:ind w:left="113"/>
                        <w:rPr>
                          <w:rFonts w:ascii="Garamond" w:eastAsia="Calibri" w:hAnsi="Garamond"/>
                          <w:i/>
                          <w:color w:val="231F20"/>
                          <w:spacing w:val="21"/>
                          <w:w w:val="96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n-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oake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7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6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yo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uthful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6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kee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pin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g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6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it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7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f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res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21"/>
                          <w:w w:val="9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Calibri" w:hAnsi="Garamond"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£4.75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£6.80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19.00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240"/>
                        <w:ind w:left="117" w:right="968"/>
                        <w:rPr>
                          <w:rFonts w:ascii="Garamond" w:eastAsia="Calibri" w:hAnsi="Garamond"/>
                          <w:color w:val="231F20"/>
                          <w:spacing w:val="33"/>
                          <w:w w:val="97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Edwin Fox Sauvignon Blanc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5"/>
                          <w:sz w:val="22"/>
                          <w:szCs w:val="22"/>
                          <w:lang w:val="en-US"/>
                        </w:rPr>
                        <w:t>NEW ZEALAND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33"/>
                          <w:w w:val="9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/>
                        <w:ind w:left="113"/>
                        <w:rPr>
                          <w:rFonts w:ascii="Garamond" w:eastAsia="Calibri" w:hAnsi="Garamond"/>
                          <w:i/>
                          <w:color w:val="231F20"/>
                          <w:spacing w:val="21"/>
                          <w:w w:val="96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Intense and lovely. Textbook Marlborough Sauvignon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Calibri" w:hAnsi="Garamond"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1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7.00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10.00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2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28.00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240"/>
                        <w:ind w:left="117" w:right="968"/>
                        <w:rPr>
                          <w:rFonts w:ascii="Garamond" w:eastAsia="Calibri" w:hAnsi="Garamond"/>
                          <w:color w:val="231F20"/>
                          <w:spacing w:val="33"/>
                          <w:w w:val="97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3"/>
                          <w:sz w:val="22"/>
                          <w:szCs w:val="22"/>
                          <w:lang w:val="en-US"/>
                        </w:rPr>
                        <w:t>St-Veran Bichot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-5"/>
                          <w:sz w:val="22"/>
                          <w:szCs w:val="22"/>
                          <w:lang w:val="en-US"/>
                        </w:rPr>
                        <w:t>FRANCE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spacing w:val="33"/>
                          <w:w w:val="97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Arial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(vg)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spacing w:before="15"/>
                        <w:ind w:left="113"/>
                        <w:rPr>
                          <w:rFonts w:ascii="Garamond" w:eastAsia="Calibri" w:hAnsi="Garamond"/>
                          <w:i/>
                          <w:color w:val="231F20"/>
                          <w:spacing w:val="21"/>
                          <w:w w:val="96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Best value ‘Village’ from Burgundy</w:t>
                      </w:r>
                    </w:p>
                    <w:p w:rsidR="005323E2" w:rsidRPr="008B6EB7" w:rsidRDefault="005323E2" w:rsidP="00ED2EAF">
                      <w:pPr>
                        <w:widowControl w:val="0"/>
                        <w:ind w:firstLine="113"/>
                        <w:rPr>
                          <w:rFonts w:ascii="Garamond" w:eastAsia="Calibri" w:hAnsi="Garamond"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</w:pPr>
                      <w:r w:rsidRPr="008B6EB7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8B6EB7">
                        <w:rPr>
                          <w:rFonts w:ascii="Garamond" w:eastAsia="Calibri" w:hAnsi="Garamond"/>
                          <w:color w:val="231F20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36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>.5</w:t>
                      </w:r>
                      <w:r w:rsidRPr="008B6EB7">
                        <w:rPr>
                          <w:rFonts w:ascii="Garamond" w:eastAsia="Calibri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0</w:t>
                      </w:r>
                    </w:p>
                    <w:p w:rsidR="005323E2" w:rsidRPr="008B6EB7" w:rsidRDefault="005323E2" w:rsidP="00ED2EAF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EB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5243D0" wp14:editId="3B006192">
                <wp:simplePos x="0" y="0"/>
                <wp:positionH relativeFrom="column">
                  <wp:posOffset>3263688</wp:posOffset>
                </wp:positionH>
                <wp:positionV relativeFrom="paragraph">
                  <wp:posOffset>3387</wp:posOffset>
                </wp:positionV>
                <wp:extent cx="3581400" cy="5774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77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SOFT &amp; FRUITY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4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Le Versant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7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ino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6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Noir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7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FRANCE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0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il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ky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"/>
                              <w:ind w:left="397"/>
                              <w:rPr>
                                <w:rFonts w:ascii="Garamond" w:eastAsia="Arial" w:hAnsi="Garamond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£5.75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£8.25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£23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.00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05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Adesso Nero d’Avola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16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1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1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1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ALY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Smooth and silky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40" w:firstLine="57"/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5.00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7.15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20.00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05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L’Artista</w:t>
                            </w:r>
                            <w:proofErr w:type="spellEnd"/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erlo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Chile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Rip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0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0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plu</w:t>
                            </w: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mmy with a touch of spice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40" w:firstLine="57"/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4.75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£6.80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19.00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05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Whistling Duck</w:t>
                            </w:r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Shiraz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>AUSTRALIA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Punchy ripe dark fruits with spice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40" w:firstLine="57"/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£4.75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£6.80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19.00</w:t>
                            </w:r>
                          </w:p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323E2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8B6EB7">
                              <w:rPr>
                                <w:rFonts w:ascii="Garamond" w:hAnsi="Garamond"/>
                                <w:b/>
                              </w:rPr>
                              <w:t>RICH &amp; SMOOTH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4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"/>
                                <w:w w:val="110"/>
                                <w:lang w:val="en-US"/>
                              </w:rPr>
                              <w:t xml:space="preserve">Cotes du Rhone Domaine </w:t>
                            </w:r>
                            <w:proofErr w:type="spellStart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"/>
                                <w:w w:val="110"/>
                                <w:lang w:val="en-US"/>
                              </w:rPr>
                              <w:t>Grezas</w:t>
                            </w:r>
                            <w:proofErr w:type="spellEnd"/>
                            <w:r w:rsidRPr="00555188"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27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FRANCE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lang w:val="en-US"/>
                              </w:rPr>
                              <w:t>A wonderful blend of Grenache, Syrah and Carignan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" w:after="180"/>
                              <w:ind w:left="397"/>
                              <w:rPr>
                                <w:rFonts w:ascii="Garamond" w:eastAsia="Arial" w:hAnsi="Garamond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.50</w:t>
                            </w:r>
                          </w:p>
                          <w:p w:rsidR="005323E2" w:rsidRPr="00431DA4" w:rsidRDefault="005323E2" w:rsidP="00ED2EAF">
                            <w:pPr>
                              <w:widowControl w:val="0"/>
                              <w:spacing w:before="105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 xml:space="preserve">Rioja Crianza Rio del Rey </w:t>
                            </w:r>
                            <w:r>
                              <w:rPr>
                                <w:rFonts w:ascii="Garamond" w:eastAsia="Arial" w:hAnsi="Garamond"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Spain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5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2"/>
                                <w:w w:val="95"/>
                                <w:lang w:val="en-US"/>
                              </w:rPr>
                              <w:t>Lightly oaked. Food friendly and very approachable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after="220"/>
                              <w:ind w:left="340" w:firstLine="57"/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6.40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 xml:space="preserve">9.15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25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.50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05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lang w:val="en-US"/>
                              </w:rPr>
                              <w:t>Cruz Alta Malbec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05"/>
                                <w:lang w:val="en-US"/>
                              </w:rPr>
                              <w:t>Mendoza (vg)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lang w:val="en-US"/>
                              </w:rPr>
                              <w:t>Blackcurrant and spice, great with meaty dishes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after="240"/>
                              <w:ind w:left="340" w:firstLine="57"/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6.00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8.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60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3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24.00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spacing w:before="105"/>
                              <w:ind w:left="39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lang w:val="en-US"/>
                              </w:rPr>
                              <w:t xml:space="preserve">Medoc Ch </w:t>
                            </w:r>
                            <w:proofErr w:type="spellStart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lang w:val="en-US"/>
                              </w:rPr>
                              <w:t>Rollan</w:t>
                            </w:r>
                            <w:proofErr w:type="spellEnd"/>
                            <w:r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1"/>
                                <w:w w:val="105"/>
                                <w:lang w:val="en-US"/>
                              </w:rPr>
                              <w:t xml:space="preserve"> de By 2006</w:t>
                            </w:r>
                            <w:r w:rsidRPr="00555188">
                              <w:rPr>
                                <w:rFonts w:ascii="Garamond" w:eastAsia="Arial" w:hAnsi="Garamond"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Arial" w:hAnsi="Garamond"/>
                                <w:color w:val="231F20"/>
                                <w:spacing w:val="-4"/>
                                <w:w w:val="105"/>
                                <w:lang w:val="en-US"/>
                              </w:rPr>
                              <w:t>FRANCE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9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/>
                                <w:i/>
                                <w:color w:val="231F20"/>
                                <w:spacing w:val="-1"/>
                                <w:w w:val="95"/>
                                <w:lang w:val="en-US"/>
                              </w:rPr>
                              <w:t>A mature Cru Bourgeoise from a great year</w:t>
                            </w:r>
                          </w:p>
                          <w:p w:rsidR="005323E2" w:rsidRPr="00555188" w:rsidRDefault="005323E2" w:rsidP="00ED2EAF">
                            <w:pPr>
                              <w:widowControl w:val="0"/>
                              <w:ind w:left="340" w:firstLine="57"/>
                              <w:rPr>
                                <w:rFonts w:ascii="Garamond" w:eastAsia="Arial" w:hAnsi="Garamond"/>
                                <w:b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555188">
                              <w:rPr>
                                <w:rFonts w:ascii="Garamond" w:eastAsia="Calibri" w:hAnsi="Garamond"/>
                                <w:color w:val="231F20"/>
                                <w:spacing w:val="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5518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</w:t>
                            </w:r>
                            <w:r w:rsidR="008B0A68">
                              <w:rPr>
                                <w:rFonts w:ascii="Garamond" w:eastAsia="Calibri" w:hAnsi="Garamond"/>
                                <w:b/>
                                <w:color w:val="231F20"/>
                                <w:spacing w:val="-4"/>
                                <w:w w:val="110"/>
                                <w:lang w:val="en-US"/>
                              </w:rPr>
                              <w:t>42.00</w:t>
                            </w:r>
                          </w:p>
                          <w:p w:rsidR="005323E2" w:rsidRPr="008B6EB7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323E2" w:rsidRDefault="005323E2" w:rsidP="00ED2EAF">
                            <w:pPr>
                              <w:widowControl w:val="0"/>
                              <w:spacing w:before="15"/>
                              <w:ind w:left="117"/>
                              <w:rPr>
                                <w:rFonts w:ascii="Arial" w:eastAsia="Calibri" w:hAnsi="Arial"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323E2" w:rsidRDefault="005323E2" w:rsidP="00ED2EAF">
                            <w:pPr>
                              <w:widowControl w:val="0"/>
                              <w:spacing w:before="15"/>
                              <w:ind w:left="117"/>
                              <w:rPr>
                                <w:rFonts w:ascii="Arial" w:eastAsia="Calibri" w:hAnsi="Arial"/>
                                <w:color w:val="231F20"/>
                                <w:spacing w:val="-5"/>
                                <w:w w:val="11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323E2" w:rsidRPr="00C35194" w:rsidRDefault="005323E2" w:rsidP="00ED2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23E2" w:rsidRDefault="005323E2" w:rsidP="00ED2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23E2" w:rsidRDefault="005323E2" w:rsidP="00ED2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23E2" w:rsidRPr="00C35194" w:rsidRDefault="005323E2" w:rsidP="00ED2E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57pt;margin-top:.25pt;width:282pt;height:454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" fillcolor="white [3201]" stroked="f" strokeweight=".5pt">
                <v:textbox>
                  <w:txbxContent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RED</w:t>
                      </w:r>
                    </w:p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SOFT &amp; FRUITY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4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2"/>
                          <w:w w:val="110"/>
                          <w:sz w:val="22"/>
                          <w:szCs w:val="22"/>
                          <w:lang w:val="en-US"/>
                        </w:rPr>
                        <w:t>Le Versant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27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ino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26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Noir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27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FRANCE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l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1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0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il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ky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"/>
                        <w:ind w:left="397"/>
                        <w:rPr>
                          <w:rFonts w:ascii="Garamond" w:eastAsia="Arial" w:hAnsi="Garamond" w:cs="Arial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£5.75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£8.25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£23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.00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05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sz w:val="22"/>
                          <w:szCs w:val="22"/>
                          <w:lang w:val="en-US"/>
                        </w:rPr>
                        <w:t>Adesso Nero d’Avola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16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14"/>
                          <w:w w:val="11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13"/>
                          <w:w w:val="110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12"/>
                          <w:w w:val="110"/>
                          <w:sz w:val="22"/>
                          <w:szCs w:val="22"/>
                          <w:lang w:val="en-US"/>
                        </w:rPr>
                        <w:t>ALY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Smooth and silky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40" w:firstLine="57"/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5.00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7.15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20.00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05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sz w:val="22"/>
                          <w:szCs w:val="22"/>
                          <w:lang w:val="en-US"/>
                        </w:rPr>
                        <w:t>L’Artista</w:t>
                      </w:r>
                      <w:proofErr w:type="spellEnd"/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8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05"/>
                          <w:sz w:val="22"/>
                          <w:szCs w:val="22"/>
                          <w:lang w:val="en-US"/>
                        </w:rPr>
                        <w:t>M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erlo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3"/>
                          <w:w w:val="105"/>
                          <w:sz w:val="22"/>
                          <w:szCs w:val="22"/>
                          <w:lang w:val="en-US"/>
                        </w:rPr>
                        <w:t>t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8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Arial" w:hAnsi="Garamond"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Chile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Rip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0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0"/>
                          <w:w w:val="9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sz w:val="22"/>
                          <w:szCs w:val="22"/>
                          <w:lang w:val="en-US"/>
                        </w:rPr>
                        <w:t>plu</w:t>
                      </w: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3"/>
                          <w:w w:val="95"/>
                          <w:sz w:val="22"/>
                          <w:szCs w:val="22"/>
                          <w:lang w:val="en-US"/>
                        </w:rPr>
                        <w:t>mmy with a touch of spice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40" w:firstLine="57"/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4.75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£6.80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19.00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05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sz w:val="22"/>
                          <w:szCs w:val="22"/>
                          <w:lang w:val="en-US"/>
                        </w:rPr>
                        <w:t>Whistling Duck</w:t>
                      </w:r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sz w:val="22"/>
                          <w:szCs w:val="22"/>
                          <w:lang w:val="en-US"/>
                        </w:rPr>
                        <w:t xml:space="preserve"> Shiraz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8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  <w:t>AUSTRALIA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sz w:val="22"/>
                          <w:szCs w:val="22"/>
                          <w:lang w:val="en-US"/>
                        </w:rPr>
                        <w:t>Punchy ripe dark fruits with spice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40" w:firstLine="57"/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£4.75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£6.80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19.00</w:t>
                      </w:r>
                    </w:p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5323E2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8B6EB7">
                        <w:rPr>
                          <w:rFonts w:ascii="Garamond" w:hAnsi="Garamond"/>
                          <w:b/>
                        </w:rPr>
                        <w:t>RICH &amp; SMOOTH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4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2"/>
                          <w:w w:val="110"/>
                          <w:lang w:val="en-US"/>
                        </w:rPr>
                        <w:t xml:space="preserve">Cotes du Rhone Domaine </w:t>
                      </w:r>
                      <w:proofErr w:type="spellStart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2"/>
                          <w:w w:val="110"/>
                          <w:lang w:val="en-US"/>
                        </w:rPr>
                        <w:t>Grezas</w:t>
                      </w:r>
                      <w:proofErr w:type="spellEnd"/>
                      <w:r w:rsidRPr="00555188">
                        <w:rPr>
                          <w:rFonts w:ascii="Garamond" w:eastAsia="Arial" w:hAnsi="Garamond"/>
                          <w:b/>
                          <w:color w:val="231F20"/>
                          <w:spacing w:val="-27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FRANCE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lang w:val="en-US"/>
                        </w:rPr>
                        <w:t>A wonderful blend of Grenache, Syrah and Carignan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" w:after="180"/>
                        <w:ind w:left="397"/>
                        <w:rPr>
                          <w:rFonts w:ascii="Garamond" w:eastAsia="Arial" w:hAnsi="Garamond" w:cs="Arial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25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.50</w:t>
                      </w:r>
                    </w:p>
                    <w:p w:rsidR="005323E2" w:rsidRPr="00431DA4" w:rsidRDefault="005323E2" w:rsidP="00ED2EAF">
                      <w:pPr>
                        <w:widowControl w:val="0"/>
                        <w:spacing w:before="105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5"/>
                          <w:w w:val="110"/>
                          <w:lang w:val="en-US"/>
                        </w:rPr>
                        <w:t xml:space="preserve">Rioja Crianza Rio del Rey </w:t>
                      </w:r>
                      <w:r>
                        <w:rPr>
                          <w:rFonts w:ascii="Garamond" w:eastAsia="Arial" w:hAnsi="Garamond"/>
                          <w:color w:val="231F20"/>
                          <w:spacing w:val="-5"/>
                          <w:w w:val="110"/>
                          <w:lang w:val="en-US"/>
                        </w:rPr>
                        <w:t>Spain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5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Calibri" w:hAnsi="Garamond"/>
                          <w:i/>
                          <w:color w:val="231F20"/>
                          <w:spacing w:val="-2"/>
                          <w:w w:val="95"/>
                          <w:lang w:val="en-US"/>
                        </w:rPr>
                        <w:t>Lightly oaked. Food friendly and very approachable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after="220"/>
                        <w:ind w:left="340" w:firstLine="57"/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6.40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 xml:space="preserve">9.15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25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.50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05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lang w:val="en-US"/>
                        </w:rPr>
                        <w:t>Cruz Alta Malbec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8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Arial" w:hAnsi="Garamond"/>
                          <w:color w:val="231F20"/>
                          <w:spacing w:val="-4"/>
                          <w:w w:val="105"/>
                          <w:lang w:val="en-US"/>
                        </w:rPr>
                        <w:t>Mendoza (vg)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lang w:val="en-US"/>
                        </w:rPr>
                        <w:t>Blackcurrant and spice, great with meaty dishes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after="240"/>
                        <w:ind w:left="340" w:firstLine="57"/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175ml: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6.00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250ml: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8.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60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32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24.00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spacing w:before="105"/>
                        <w:ind w:left="397"/>
                        <w:rPr>
                          <w:rFonts w:ascii="Garamond" w:eastAsia="Lucida Sans" w:hAnsi="Garamond" w:cs="Lucida San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lang w:val="en-US"/>
                        </w:rPr>
                        <w:t xml:space="preserve">Medoc Ch </w:t>
                      </w:r>
                      <w:proofErr w:type="spellStart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lang w:val="en-US"/>
                        </w:rPr>
                        <w:t>Rollan</w:t>
                      </w:r>
                      <w:proofErr w:type="spellEnd"/>
                      <w:r>
                        <w:rPr>
                          <w:rFonts w:ascii="Garamond" w:eastAsia="Arial" w:hAnsi="Garamond"/>
                          <w:b/>
                          <w:color w:val="231F20"/>
                          <w:spacing w:val="-1"/>
                          <w:w w:val="105"/>
                          <w:lang w:val="en-US"/>
                        </w:rPr>
                        <w:t xml:space="preserve"> de By 2006</w:t>
                      </w:r>
                      <w:r w:rsidRPr="00555188">
                        <w:rPr>
                          <w:rFonts w:ascii="Garamond" w:eastAsia="Arial" w:hAnsi="Garamond"/>
                          <w:color w:val="231F20"/>
                          <w:spacing w:val="-8"/>
                          <w:w w:val="105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eastAsia="Arial" w:hAnsi="Garamond"/>
                          <w:color w:val="231F20"/>
                          <w:spacing w:val="-4"/>
                          <w:w w:val="105"/>
                          <w:lang w:val="en-US"/>
                        </w:rPr>
                        <w:t>FRANCE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97"/>
                        <w:rPr>
                          <w:rFonts w:ascii="Garamond" w:eastAsia="Georgia" w:hAnsi="Garamond" w:cs="Georgi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aramond" w:eastAsia="Calibri" w:hAnsi="Garamond"/>
                          <w:i/>
                          <w:color w:val="231F20"/>
                          <w:spacing w:val="-1"/>
                          <w:w w:val="95"/>
                          <w:lang w:val="en-US"/>
                        </w:rPr>
                        <w:t>A mature Cru Bourgeoise from a great year</w:t>
                      </w:r>
                    </w:p>
                    <w:p w:rsidR="005323E2" w:rsidRPr="00555188" w:rsidRDefault="005323E2" w:rsidP="00ED2EAF">
                      <w:pPr>
                        <w:widowControl w:val="0"/>
                        <w:ind w:left="340" w:firstLine="57"/>
                        <w:rPr>
                          <w:rFonts w:ascii="Garamond" w:eastAsia="Arial" w:hAnsi="Garamond"/>
                          <w:b/>
                          <w:color w:val="231F20"/>
                          <w:spacing w:val="-4"/>
                          <w:w w:val="105"/>
                          <w:sz w:val="22"/>
                          <w:szCs w:val="22"/>
                          <w:lang w:val="en-US"/>
                        </w:rPr>
                      </w:pPr>
                      <w:r w:rsidRPr="00555188">
                        <w:rPr>
                          <w:rFonts w:ascii="Garamond" w:eastAsia="Calibri" w:hAnsi="Garamond"/>
                          <w:color w:val="231F20"/>
                          <w:spacing w:val="-3"/>
                          <w:w w:val="110"/>
                          <w:sz w:val="22"/>
                          <w:szCs w:val="22"/>
                          <w:lang w:val="en-US"/>
                        </w:rPr>
                        <w:t>Bottle:</w:t>
                      </w:r>
                      <w:r w:rsidRPr="00555188">
                        <w:rPr>
                          <w:rFonts w:ascii="Garamond" w:eastAsia="Calibri" w:hAnsi="Garamond"/>
                          <w:color w:val="231F20"/>
                          <w:spacing w:val="4"/>
                          <w:w w:val="11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5518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sz w:val="22"/>
                          <w:szCs w:val="22"/>
                          <w:lang w:val="en-US"/>
                        </w:rPr>
                        <w:t>£</w:t>
                      </w:r>
                      <w:r w:rsidR="008B0A68">
                        <w:rPr>
                          <w:rFonts w:ascii="Garamond" w:eastAsia="Calibri" w:hAnsi="Garamond"/>
                          <w:b/>
                          <w:color w:val="231F20"/>
                          <w:spacing w:val="-4"/>
                          <w:w w:val="110"/>
                          <w:lang w:val="en-US"/>
                        </w:rPr>
                        <w:t>42.00</w:t>
                      </w:r>
                    </w:p>
                    <w:p w:rsidR="005323E2" w:rsidRPr="008B6EB7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:rsidR="005323E2" w:rsidRDefault="005323E2" w:rsidP="00ED2EAF">
                      <w:pPr>
                        <w:widowControl w:val="0"/>
                        <w:spacing w:before="15"/>
                        <w:ind w:left="117"/>
                        <w:rPr>
                          <w:rFonts w:ascii="Arial" w:eastAsia="Calibri" w:hAnsi="Arial"/>
                          <w:color w:val="231F20"/>
                          <w:spacing w:val="-5"/>
                          <w:w w:val="110"/>
                          <w:sz w:val="20"/>
                          <w:szCs w:val="20"/>
                          <w:lang w:val="en-US"/>
                        </w:rPr>
                      </w:pPr>
                    </w:p>
                    <w:p w:rsidR="005323E2" w:rsidRDefault="005323E2" w:rsidP="00ED2EAF">
                      <w:pPr>
                        <w:widowControl w:val="0"/>
                        <w:spacing w:before="15"/>
                        <w:ind w:left="117"/>
                        <w:rPr>
                          <w:rFonts w:ascii="Arial" w:eastAsia="Calibri" w:hAnsi="Arial"/>
                          <w:color w:val="231F20"/>
                          <w:spacing w:val="-5"/>
                          <w:w w:val="110"/>
                          <w:sz w:val="20"/>
                          <w:szCs w:val="20"/>
                          <w:lang w:val="en-US"/>
                        </w:rPr>
                      </w:pPr>
                    </w:p>
                    <w:p w:rsidR="005323E2" w:rsidRPr="00C35194" w:rsidRDefault="005323E2" w:rsidP="00ED2EA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23E2" w:rsidRDefault="005323E2" w:rsidP="00ED2EA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23E2" w:rsidRDefault="005323E2" w:rsidP="00ED2EA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323E2" w:rsidRPr="00C35194" w:rsidRDefault="005323E2" w:rsidP="00ED2EA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EAF" w:rsidRPr="008B6EB7" w:rsidRDefault="00ED2EAF" w:rsidP="00ED2EAF">
      <w:pPr>
        <w:rPr>
          <w:rFonts w:ascii="Garamond" w:hAnsi="Garamond"/>
        </w:rPr>
      </w:pPr>
    </w:p>
    <w:p w:rsidR="00ED2EAF" w:rsidRDefault="004E516D" w:rsidP="00ED2EAF">
      <w:pPr>
        <w:ind w:firstLine="720"/>
        <w:rPr>
          <w:rFonts w:ascii="Garamond" w:eastAsia="Garamond" w:hAnsi="Garamond" w:cs="Garamond"/>
          <w:b/>
          <w:sz w:val="28"/>
          <w:szCs w:val="22"/>
        </w:rPr>
      </w:pPr>
      <w:r w:rsidRPr="008B6EB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AC042B" wp14:editId="1A28AF34">
                <wp:simplePos x="0" y="0"/>
                <wp:positionH relativeFrom="column">
                  <wp:posOffset>-2540</wp:posOffset>
                </wp:positionH>
                <wp:positionV relativeFrom="paragraph">
                  <wp:posOffset>5411258</wp:posOffset>
                </wp:positionV>
                <wp:extent cx="65976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0D4BDE" id="Straight Connector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26.1pt" to="519.3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" strokecolor="#7f7f7f [1612]"/>
            </w:pict>
          </mc:Fallback>
        </mc:AlternateContent>
      </w:r>
      <w:r w:rsidR="00ED2EAF" w:rsidRPr="008B6EB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61F9B" wp14:editId="22873C40">
                <wp:simplePos x="0" y="0"/>
                <wp:positionH relativeFrom="column">
                  <wp:posOffset>-134620</wp:posOffset>
                </wp:positionH>
                <wp:positionV relativeFrom="paragraph">
                  <wp:posOffset>5481109</wp:posOffset>
                </wp:positionV>
                <wp:extent cx="6896100" cy="103293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32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E2" w:rsidRPr="00431DA4" w:rsidRDefault="005323E2" w:rsidP="00ED2EA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31DA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ROSÉ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5"/>
                              <w:gridCol w:w="5169"/>
                            </w:tblGrid>
                            <w:tr w:rsidR="005323E2" w:rsidRPr="00431DA4" w:rsidTr="00B36FA9">
                              <w:tc>
                                <w:tcPr>
                                  <w:tcW w:w="5495" w:type="dxa"/>
                                </w:tcPr>
                                <w:p w:rsidR="005323E2" w:rsidRPr="00431DA4" w:rsidRDefault="005323E2" w:rsidP="00B36FA9">
                                  <w:pPr>
                                    <w:widowControl w:val="0"/>
                                    <w:spacing w:before="21"/>
                                    <w:ind w:left="993" w:right="-57"/>
                                    <w:rPr>
                                      <w:rFonts w:ascii="Garamond" w:eastAsia="Lucida Sans" w:hAnsi="Garamond" w:cs="Lucida San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Sartori</w:t>
                                  </w:r>
                                  <w:proofErr w:type="spellEnd"/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P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ino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t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2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G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rigio</w:t>
                                  </w:r>
                                  <w:proofErr w:type="spellEnd"/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22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lu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h DOC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22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T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2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ALY (v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2"/>
                                      <w:w w:val="110"/>
                                      <w:lang w:val="en-US"/>
                                    </w:rPr>
                                    <w:t>g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2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5323E2" w:rsidRPr="00431DA4" w:rsidRDefault="005323E2" w:rsidP="00B36FA9">
                                  <w:pPr>
                                    <w:widowControl w:val="0"/>
                                    <w:spacing w:before="15"/>
                                    <w:ind w:left="993" w:right="-57"/>
                                    <w:rPr>
                                      <w:rFonts w:ascii="Garamond" w:eastAsia="Georgia" w:hAnsi="Garamond" w:cs="Georgi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F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res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h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,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3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li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g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ht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nd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easy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t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o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k</w:t>
                                  </w:r>
                                </w:p>
                                <w:p w:rsidR="005323E2" w:rsidRPr="001D3A78" w:rsidRDefault="005323E2" w:rsidP="008B0A68">
                                  <w:pPr>
                                    <w:ind w:left="993" w:right="-57"/>
                                  </w:pPr>
                                  <w:r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175ml: </w:t>
                                  </w:r>
                                  <w:r w:rsidR="008B0A68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£5.25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250ml: </w:t>
                                  </w:r>
                                  <w:r w:rsidR="008B0A68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£7.50</w:t>
                                  </w:r>
                                  <w:r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Bottle: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8B0A68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£21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5169" w:type="dxa"/>
                                </w:tcPr>
                                <w:p w:rsidR="005323E2" w:rsidRPr="00431DA4" w:rsidRDefault="005323E2" w:rsidP="00E70FAD">
                                  <w:pPr>
                                    <w:widowControl w:val="0"/>
                                    <w:spacing w:before="21"/>
                                    <w:ind w:left="680"/>
                                    <w:rPr>
                                      <w:rFonts w:ascii="Garamond" w:eastAsia="Lucida Sans" w:hAnsi="Garamond" w:cs="Lucida Sans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Fea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th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18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Fa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ll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17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Zinf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nd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l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17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eastAsia="Arial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lang w:val="en-US"/>
                                    </w:rPr>
                                    <w:t>se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17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Arial" w:hAnsi="Garamond" w:cs="Times New Roman"/>
                                      <w:color w:val="231F20"/>
                                      <w:spacing w:val="-6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USA</w:t>
                                  </w:r>
                                </w:p>
                                <w:p w:rsidR="005323E2" w:rsidRPr="00431DA4" w:rsidRDefault="005323E2" w:rsidP="00E70FAD">
                                  <w:pPr>
                                    <w:widowControl w:val="0"/>
                                    <w:spacing w:before="15"/>
                                    <w:ind w:left="680"/>
                                    <w:rPr>
                                      <w:rFonts w:ascii="Garamond" w:eastAsia="Georgia" w:hAnsi="Garamond" w:cs="Georgia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L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n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9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3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w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ith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8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ip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9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mmer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8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f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r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1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uit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i/>
                                      <w:color w:val="231F20"/>
                                      <w:spacing w:val="-2"/>
                                      <w:w w:val="95"/>
                                      <w:sz w:val="22"/>
                                      <w:szCs w:val="22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5323E2" w:rsidRPr="00431DA4" w:rsidRDefault="005323E2" w:rsidP="00E70FAD">
                                  <w:pPr>
                                    <w:ind w:left="680"/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175ml: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1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8B0A68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£5.25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250ml: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8B0A68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£7.50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24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spacing w:val="-3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Bottle:</w:t>
                                  </w:r>
                                  <w:r w:rsidRPr="00431DA4">
                                    <w:rPr>
                                      <w:rFonts w:ascii="Garamond" w:eastAsia="Calibri" w:hAnsi="Garamond" w:cs="Times New Roman"/>
                                      <w:color w:val="231F20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8B0A68">
                                    <w:rPr>
                                      <w:rFonts w:ascii="Garamond" w:eastAsia="Calibri" w:hAnsi="Garamond" w:cs="Times New Roman"/>
                                      <w:b/>
                                      <w:color w:val="231F20"/>
                                      <w:spacing w:val="-5"/>
                                      <w:w w:val="110"/>
                                      <w:sz w:val="22"/>
                                      <w:szCs w:val="22"/>
                                      <w:lang w:val="en-US"/>
                                    </w:rPr>
                                    <w:t>£21.00</w:t>
                                  </w:r>
                                </w:p>
                              </w:tc>
                            </w:tr>
                          </w:tbl>
                          <w:p w:rsidR="005323E2" w:rsidRDefault="005323E2" w:rsidP="00ED2EAF"/>
                          <w:p w:rsidR="005323E2" w:rsidRDefault="005323E2" w:rsidP="00ED2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-10.6pt;margin-top:431.6pt;width:543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" fillcolor="white [3201]" stroked="f" strokeweight=".5pt">
                <v:textbox>
                  <w:txbxContent>
                    <w:p w:rsidR="005323E2" w:rsidRPr="00431DA4" w:rsidRDefault="005323E2" w:rsidP="00ED2EA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31DA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ROSÉ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5"/>
                        <w:gridCol w:w="5169"/>
                      </w:tblGrid>
                      <w:tr w:rsidR="005323E2" w:rsidRPr="00431DA4" w:rsidTr="00B36FA9">
                        <w:tc>
                          <w:tcPr>
                            <w:tcW w:w="5495" w:type="dxa"/>
                          </w:tcPr>
                          <w:p w:rsidR="005323E2" w:rsidRPr="00431DA4" w:rsidRDefault="005323E2" w:rsidP="00B36FA9">
                            <w:pPr>
                              <w:widowControl w:val="0"/>
                              <w:spacing w:before="21"/>
                              <w:ind w:left="993" w:right="-57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Sartori</w:t>
                            </w:r>
                            <w:proofErr w:type="spellEnd"/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ino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rigio</w:t>
                            </w:r>
                            <w:proofErr w:type="spellEnd"/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2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lu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h DOC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2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color w:val="231F20"/>
                                <w:spacing w:val="-1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color w:val="231F20"/>
                                <w:spacing w:val="-1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color w:val="231F20"/>
                                <w:spacing w:val="-1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ALY (v</w:t>
                            </w:r>
                            <w:r>
                              <w:rPr>
                                <w:rFonts w:ascii="Garamond" w:eastAsia="Arial" w:hAnsi="Garamond" w:cs="Times New Roman"/>
                                <w:color w:val="231F20"/>
                                <w:spacing w:val="-12"/>
                                <w:w w:val="110"/>
                                <w:lang w:val="en-US"/>
                              </w:rPr>
                              <w:t>g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color w:val="231F20"/>
                                <w:spacing w:val="-12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5323E2" w:rsidRPr="00431DA4" w:rsidRDefault="005323E2" w:rsidP="00B36FA9">
                            <w:pPr>
                              <w:widowControl w:val="0"/>
                              <w:spacing w:before="15"/>
                              <w:ind w:left="993" w:right="-57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res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li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g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ht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easy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k</w:t>
                            </w:r>
                          </w:p>
                          <w:p w:rsidR="005323E2" w:rsidRPr="001D3A78" w:rsidRDefault="005323E2" w:rsidP="008B0A68">
                            <w:pPr>
                              <w:ind w:left="993" w:right="-57"/>
                            </w:pPr>
                            <w:r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175ml: </w:t>
                            </w:r>
                            <w:r w:rsidR="008B0A68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£5.25</w:t>
                            </w:r>
                            <w:r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 250ml: </w:t>
                            </w:r>
                            <w:r w:rsidR="008B0A68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£7.50</w:t>
                            </w:r>
                            <w:r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£21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5169" w:type="dxa"/>
                          </w:tcPr>
                          <w:p w:rsidR="005323E2" w:rsidRPr="00431DA4" w:rsidRDefault="005323E2" w:rsidP="00E70FAD">
                            <w:pPr>
                              <w:widowControl w:val="0"/>
                              <w:spacing w:before="21"/>
                              <w:ind w:left="680"/>
                              <w:rPr>
                                <w:rFonts w:ascii="Garamond" w:eastAsia="Lucida Sans" w:hAnsi="Garamond" w:cs="Lucida Sans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Fea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th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18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Fa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ll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17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Zinf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17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Garamond" w:eastAsia="Arial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lang w:val="en-US"/>
                              </w:rPr>
                              <w:t>se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color w:val="231F20"/>
                                <w:spacing w:val="-17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Arial" w:hAnsi="Garamond" w:cs="Times New Roman"/>
                                <w:color w:val="231F20"/>
                                <w:spacing w:val="-6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USA</w:t>
                            </w:r>
                          </w:p>
                          <w:p w:rsidR="005323E2" w:rsidRPr="00431DA4" w:rsidRDefault="005323E2" w:rsidP="00E70FAD">
                            <w:pPr>
                              <w:widowControl w:val="0"/>
                              <w:spacing w:before="15"/>
                              <w:ind w:left="680"/>
                              <w:rPr>
                                <w:rFonts w:ascii="Garamond" w:eastAsia="Georgia" w:hAnsi="Garamond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3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ith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8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ip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9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mmer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8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uit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i/>
                                <w:color w:val="231F20"/>
                                <w:spacing w:val="-2"/>
                                <w:w w:val="95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</w:p>
                          <w:p w:rsidR="005323E2" w:rsidRPr="00431DA4" w:rsidRDefault="005323E2" w:rsidP="00E70FAD">
                            <w:pPr>
                              <w:ind w:left="680"/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175ml: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-1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£5.25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250ml: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£7.50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24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spacing w:val="-3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Bottle:</w:t>
                            </w:r>
                            <w:r w:rsidRPr="00431DA4">
                              <w:rPr>
                                <w:rFonts w:ascii="Garamond" w:eastAsia="Calibri" w:hAnsi="Garamond" w:cs="Times New Roman"/>
                                <w:color w:val="231F20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B0A68">
                              <w:rPr>
                                <w:rFonts w:ascii="Garamond" w:eastAsia="Calibri" w:hAnsi="Garamond" w:cs="Times New Roman"/>
                                <w:b/>
                                <w:color w:val="231F20"/>
                                <w:spacing w:val="-5"/>
                                <w:w w:val="110"/>
                                <w:sz w:val="22"/>
                                <w:szCs w:val="22"/>
                                <w:lang w:val="en-US"/>
                              </w:rPr>
                              <w:t>£21.00</w:t>
                            </w:r>
                          </w:p>
                        </w:tc>
                      </w:tr>
                    </w:tbl>
                    <w:p w:rsidR="005323E2" w:rsidRDefault="005323E2" w:rsidP="00ED2EAF"/>
                    <w:p w:rsidR="005323E2" w:rsidRDefault="005323E2" w:rsidP="00ED2EAF"/>
                  </w:txbxContent>
                </v:textbox>
              </v:shape>
            </w:pict>
          </mc:Fallback>
        </mc:AlternateContent>
      </w:r>
      <w:r w:rsidR="00ED2EAF" w:rsidRPr="008B6EB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F2CE8" wp14:editId="7C0A88F5">
                <wp:simplePos x="0" y="0"/>
                <wp:positionH relativeFrom="column">
                  <wp:posOffset>31750</wp:posOffset>
                </wp:positionH>
                <wp:positionV relativeFrom="paragraph">
                  <wp:posOffset>6560185</wp:posOffset>
                </wp:positionV>
                <wp:extent cx="6597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87F24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16.55pt" to="522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" strokecolor="#7f7f7f [1612]"/>
            </w:pict>
          </mc:Fallback>
        </mc:AlternateContent>
      </w:r>
    </w:p>
    <w:sectPr w:rsidR="00ED2EAF" w:rsidSect="00D76D73">
      <w:pgSz w:w="11906" w:h="16838" w:code="9"/>
      <w:pgMar w:top="187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E2" w:rsidRDefault="005323E2" w:rsidP="005323E2">
      <w:r>
        <w:separator/>
      </w:r>
    </w:p>
  </w:endnote>
  <w:endnote w:type="continuationSeparator" w:id="0">
    <w:p w:rsidR="005323E2" w:rsidRDefault="005323E2" w:rsidP="0053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E2" w:rsidRDefault="005323E2" w:rsidP="005323E2">
      <w:r>
        <w:separator/>
      </w:r>
    </w:p>
  </w:footnote>
  <w:footnote w:type="continuationSeparator" w:id="0">
    <w:p w:rsidR="005323E2" w:rsidRDefault="005323E2" w:rsidP="0053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3C"/>
    <w:rsid w:val="000144B9"/>
    <w:rsid w:val="00017A32"/>
    <w:rsid w:val="00034051"/>
    <w:rsid w:val="000361D2"/>
    <w:rsid w:val="00042F07"/>
    <w:rsid w:val="00046A0F"/>
    <w:rsid w:val="000712C4"/>
    <w:rsid w:val="000868FC"/>
    <w:rsid w:val="00087382"/>
    <w:rsid w:val="000A3FC9"/>
    <w:rsid w:val="000A6301"/>
    <w:rsid w:val="000D2C9F"/>
    <w:rsid w:val="001552B9"/>
    <w:rsid w:val="00160EE4"/>
    <w:rsid w:val="001730DB"/>
    <w:rsid w:val="0018695A"/>
    <w:rsid w:val="00190B6C"/>
    <w:rsid w:val="001A11FE"/>
    <w:rsid w:val="001B2A1B"/>
    <w:rsid w:val="001D5E71"/>
    <w:rsid w:val="0022199D"/>
    <w:rsid w:val="002870CE"/>
    <w:rsid w:val="00287165"/>
    <w:rsid w:val="00291959"/>
    <w:rsid w:val="002F240A"/>
    <w:rsid w:val="00315BA2"/>
    <w:rsid w:val="00344FA1"/>
    <w:rsid w:val="0036276A"/>
    <w:rsid w:val="00372AFA"/>
    <w:rsid w:val="00397DA9"/>
    <w:rsid w:val="00397E61"/>
    <w:rsid w:val="00410046"/>
    <w:rsid w:val="004278E4"/>
    <w:rsid w:val="00432F87"/>
    <w:rsid w:val="00463716"/>
    <w:rsid w:val="004D79B6"/>
    <w:rsid w:val="004E3A17"/>
    <w:rsid w:val="004E516D"/>
    <w:rsid w:val="00511330"/>
    <w:rsid w:val="0051182C"/>
    <w:rsid w:val="0051328C"/>
    <w:rsid w:val="005211F5"/>
    <w:rsid w:val="005320F4"/>
    <w:rsid w:val="005323E2"/>
    <w:rsid w:val="00561AEC"/>
    <w:rsid w:val="005A6692"/>
    <w:rsid w:val="005C065E"/>
    <w:rsid w:val="005C2C1E"/>
    <w:rsid w:val="005D502D"/>
    <w:rsid w:val="00632BD4"/>
    <w:rsid w:val="006425A7"/>
    <w:rsid w:val="00666EDE"/>
    <w:rsid w:val="00683ECF"/>
    <w:rsid w:val="006D0690"/>
    <w:rsid w:val="00706498"/>
    <w:rsid w:val="0072088E"/>
    <w:rsid w:val="007354E0"/>
    <w:rsid w:val="00783194"/>
    <w:rsid w:val="007964DF"/>
    <w:rsid w:val="008007F6"/>
    <w:rsid w:val="00873708"/>
    <w:rsid w:val="008B0A68"/>
    <w:rsid w:val="008B39DC"/>
    <w:rsid w:val="008C244B"/>
    <w:rsid w:val="008D5F53"/>
    <w:rsid w:val="008E3B97"/>
    <w:rsid w:val="008F122E"/>
    <w:rsid w:val="00904A55"/>
    <w:rsid w:val="00912B1C"/>
    <w:rsid w:val="009746AC"/>
    <w:rsid w:val="009764DB"/>
    <w:rsid w:val="009821C2"/>
    <w:rsid w:val="00986057"/>
    <w:rsid w:val="009A375E"/>
    <w:rsid w:val="009B31AA"/>
    <w:rsid w:val="009E19FA"/>
    <w:rsid w:val="00A434EE"/>
    <w:rsid w:val="00A477DD"/>
    <w:rsid w:val="00A628A3"/>
    <w:rsid w:val="00A73A80"/>
    <w:rsid w:val="00A83811"/>
    <w:rsid w:val="00A9160D"/>
    <w:rsid w:val="00A92D0D"/>
    <w:rsid w:val="00AF3AD8"/>
    <w:rsid w:val="00B32453"/>
    <w:rsid w:val="00B36FA9"/>
    <w:rsid w:val="00B76EBF"/>
    <w:rsid w:val="00BC4F38"/>
    <w:rsid w:val="00BF102A"/>
    <w:rsid w:val="00C44DC5"/>
    <w:rsid w:val="00C508A5"/>
    <w:rsid w:val="00C65E28"/>
    <w:rsid w:val="00C75D11"/>
    <w:rsid w:val="00CC37F6"/>
    <w:rsid w:val="00CE201E"/>
    <w:rsid w:val="00CE771B"/>
    <w:rsid w:val="00D04D07"/>
    <w:rsid w:val="00D07B6C"/>
    <w:rsid w:val="00D27C6A"/>
    <w:rsid w:val="00D30DB0"/>
    <w:rsid w:val="00D76D73"/>
    <w:rsid w:val="00D87A37"/>
    <w:rsid w:val="00D92F26"/>
    <w:rsid w:val="00DC1B35"/>
    <w:rsid w:val="00DC790D"/>
    <w:rsid w:val="00DD373C"/>
    <w:rsid w:val="00E15E1B"/>
    <w:rsid w:val="00E50E99"/>
    <w:rsid w:val="00E70FAD"/>
    <w:rsid w:val="00E83D83"/>
    <w:rsid w:val="00E85171"/>
    <w:rsid w:val="00EB2267"/>
    <w:rsid w:val="00EC26BF"/>
    <w:rsid w:val="00ED2EAF"/>
    <w:rsid w:val="00ED707B"/>
    <w:rsid w:val="00F109A8"/>
    <w:rsid w:val="00F12A14"/>
    <w:rsid w:val="00F22E79"/>
    <w:rsid w:val="00F3011F"/>
    <w:rsid w:val="00F33CE1"/>
    <w:rsid w:val="00F42DAC"/>
    <w:rsid w:val="00F5216D"/>
    <w:rsid w:val="00F56741"/>
    <w:rsid w:val="00F568C4"/>
    <w:rsid w:val="00F60D23"/>
    <w:rsid w:val="00FA1B56"/>
    <w:rsid w:val="00FB0E6B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EBEA-3C51-4B89-A4F3-42740D61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C3B94229.dotm</Template>
  <TotalTime>1048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Fuller, Smith &amp; Turner PLC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Windmill, SE1 - Manager</dc:creator>
  <cp:lastModifiedBy>Zonal</cp:lastModifiedBy>
  <cp:revision>31</cp:revision>
  <cp:lastPrinted>2019-04-18T11:13:00Z</cp:lastPrinted>
  <dcterms:created xsi:type="dcterms:W3CDTF">2018-10-21T12:01:00Z</dcterms:created>
  <dcterms:modified xsi:type="dcterms:W3CDTF">2019-04-18T11:13:00Z</dcterms:modified>
</cp:coreProperties>
</file>